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d5f6" w14:textId="d6fd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Келесского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15 марта 2019 года № 11-76-VI. Зарегистрировано Департаментом юстиции Туркестанской области 20 марта 2019 года № 4941. Утратило силу решением Келесского районного маслихата Туркестанской области от 14 июля 2023 года № 4-35-VIII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Келесского районного маслихата Туркестанской области от 14.07.2023 № 4-35-VIII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2017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Келесский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Келесского районного маслихата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Келесского районного маслихата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Келесского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Келесского районного маслихата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Келесского районного маслихата Туркестанской области от 11.05.2022 </w:t>
      </w:r>
      <w:r>
        <w:rPr>
          <w:rFonts w:ascii="Times New Roman"/>
          <w:b w:val="false"/>
          <w:i w:val="false"/>
          <w:color w:val="000000"/>
          <w:sz w:val="28"/>
        </w:rPr>
        <w:t>№ 13-116-VII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ответственный специалиста за службу управления персоналом в течение трех лет со дня завершения оценки.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ответственный специалиста за службу управления персоналом.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Ответственный специалист за службу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ответственный специалист за службу управления персоналом. Секретарь Комиссии не принимает участие в голосовании.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Ответственный специалист за службу управления персоналом предоставляет на заседание Комиссии следующие документы: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Ответственный специалист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решения Келесского районного маслихата Туркестанской области от 11.05.2022 </w:t>
      </w:r>
      <w:r>
        <w:rPr>
          <w:rFonts w:ascii="Times New Roman"/>
          <w:b w:val="false"/>
          <w:i w:val="false"/>
          <w:color w:val="000000"/>
          <w:sz w:val="28"/>
        </w:rPr>
        <w:t>№ 13-116-VII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Исключен решением Келесского районного маслихата Туркестанской области от 11.05.2022 </w:t>
      </w:r>
      <w:r>
        <w:rPr>
          <w:rFonts w:ascii="Times New Roman"/>
          <w:b w:val="false"/>
          <w:i w:val="false"/>
          <w:color w:val="000000"/>
          <w:sz w:val="28"/>
        </w:rPr>
        <w:t>№ 13-116-VII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(Ф.И.О., должность оцениваемого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оцениваемого служащего:___________________________________________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Келесского районного маслихата Туркестанской области от 11.05.2022 </w:t>
      </w:r>
      <w:r>
        <w:rPr>
          <w:rFonts w:ascii="Times New Roman"/>
          <w:b w:val="false"/>
          <w:i w:val="false"/>
          <w:color w:val="ff0000"/>
          <w:sz w:val="28"/>
        </w:rPr>
        <w:t>№ 13-116-VII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Уважает мнение потребителей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••Ведет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 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