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d9d90" w14:textId="84d9d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Келесского районного маслихата от 24 декабря 2018 года № 8-51-VI "О районном бюджете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Келесского районного маслихата Туркестанской области от 26 апреля 2019 года № 13-94-VI. Зарегистрировано Департаментом юстиции Туркестанской области 30 апреля 2019 года № 5013.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областного маслихата от 5 апреля 2019 года № 37/376-VI "О внесении изменений и дополнений в решение Туркестанского областного маслихата от 12 декабря 2018 года № 33/347-VI "Об областном бюджете на 2019-2021 годы", зарегистрированного в Реестре государственной регистрации нормативных правовых актов за № 4966, Келесский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Келесского районного маслихата от 24 декабря 2018 года № 8-51-VI "О районном бюджете на 2019-2021 годы" (зарегистрированного в Реестре государственной регистрации нормативных правовых актов за № 4857, опубликованного 9 января 2019 года в газете "Келес келбеті" и 25 января 2019 года в эталонном контрольном банке нормативных правовых актов Республики Казахстан в электронном виде) следующие изменения;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Келесского района на 2019-2021 годы согласно приложениям 1, 2 и 3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21 942 767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–2 017 735тысяч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–6 897тысяч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–16 050тысяч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19 902 085тысяч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–22 060 711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189 375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189 375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-307 319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- 307 319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189 375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117 944 тысяч тенге.".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Келесского районного маслихата"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маслихата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и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Келесского районного маслихата после его официального опубликования.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решение вводится в действие с 1 января 2019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Жузенов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Тотиков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13-94-VI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8-51-VI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758"/>
        <w:gridCol w:w="1030"/>
        <w:gridCol w:w="1031"/>
        <w:gridCol w:w="6064"/>
        <w:gridCol w:w="26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21 942 767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2 017 735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837 966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837 966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795 028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795 028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369 988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366 333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использование природных и других ресурсов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19 902 085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19 902 085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19 902 085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22 060 711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1 753 737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211 953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23 121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22 064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188 832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108 512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80 320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концессии, проведение оценки реализации бюджетных инвестиций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1 530 784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24 351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23 876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630 443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43 562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22 320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562 567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337 405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25 246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309 294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538 585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образования, физической культуры и спорта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517 644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135 241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130 241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130 241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130 241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10 126 778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58 320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58 320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58 320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9 684 393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9 229 529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9 132 292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97 237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454 864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454 864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384 065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384 065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270 570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89 942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1 815 557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1 151 947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1 148 247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1 148 247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607 277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607 277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161 268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18 614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114 170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57 795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133 251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110 138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56 333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56 333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33 575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2 543 553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2 072 818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2 072 818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357 482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1 715 336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470 735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470 735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470 735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612 720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172 252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172 252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172 252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178 608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178 608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168 608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105 084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105 084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72 804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156 776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156 776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32 684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62 097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59 820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2 161 968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1 991 206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1 991 206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1 991 206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170 762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170 762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170 762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286 227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173 472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173 472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25 641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121 887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85 562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85 562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19 287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48 971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27 193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27 193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27 193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24 821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24 821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строительства, архитектуры и градостроительства района (города областного значения)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24 821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23 067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471 644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471 644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471 644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471 644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110 247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қызметтерді реттеу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72 053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72 053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72 053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38 194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38 194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38 194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2 018 218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2 018 218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2 018 218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2 018 218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189 375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189 375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189 375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189 375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189 375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189 375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-307 319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307 319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189 375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189 375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189 375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189 375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189 375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117 944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117 944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117 944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