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3b48" w14:textId="3683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24 декабря 2018 года № 8-51-VI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13 ноября 2019 года № 18-135-VI. Зарегистрировано Департаментом юстиции Туркестанской области 27 ноября 2019 года № 5262.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 ноября 2019 года № 43/459-VI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5238,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24 декабря 2018 года № 8-51-VI "О районном бюджете на 2019-2021 годы" (зарегистрированного в Реестре государственной регистрации нормативных правовых актов за № 4857, опубликованного 9 января 2019 года в газете "Келес келбеті" и 25 января 2019 года в эталонном контрольном банке нормативных правовых актов Республики Казахстан в электронном виде)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2019-2021 годы согласно приложению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33 546 809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2 345 740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31 179 186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33 664 753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196 950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196 950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-314 894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- 314 894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196 950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117 944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18-135-VI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8-51-VI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24"/>
        <w:gridCol w:w="788"/>
        <w:gridCol w:w="8"/>
        <w:gridCol w:w="1083"/>
        <w:gridCol w:w="1083"/>
        <w:gridCol w:w="5228"/>
        <w:gridCol w:w="279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33 546 809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2 345 740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31 179 186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31 179 186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газовых сетей, находящихся в коммунальной собственности района (города областного значения)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оплаты труда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