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b7ff" w14:textId="7c5b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13 ноября 2019 года № 18-134-VI. Зарегистрировано Департаментом юстиции Туркестанской области 10 декабря 2019 года № 5292. Утратило силу решением Келесского районного маслихата Туркестанской области от 16 июня 2020 года № 27-194-VI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16.06.2020 № 27-194-VI (вводится в действие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Келесский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Келесского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18-134-VI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Келесского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6758"/>
        <w:gridCol w:w="3822"/>
      </w:tblGrid>
      <w:tr>
        <w:trPr>
          <w:trHeight w:val="30" w:hRule="atLeast"/>
        </w:trPr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налогообложения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Игровая дорожка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