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72f8" w14:textId="5467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18 декабря 2019 года № 20-140-VI. Зарегистрировано Департаментом юстиции Туркестанской области 27 декабря 2019 года № 5329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за № 44/472-VI "Об областном бюджете на 2020-2022 годы", зарегистрированного в Реестре государственной регистрации нормативных правовых актов за № 5296, Келесский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Келесского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31 995 874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1 104 685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40 711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16 415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30 834 063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32 166 155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412 410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475 038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62 628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-582 691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- 582 691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475 038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42 590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150 243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Келесского районного маслихата Туркестанской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34-247-VI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 распределения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в областной бюджет 50 процент, в бюджет района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в областной бюджет 50 процент, в бюджет района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в областной бюджет 50 процент, в бюджет района 50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в областной бюджет 50 процент, в бюджет района 50 процент.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2020 год размер субвенций, передаваемых из областного бюджета в бюджет района в сумме 15 439 617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2020 год в сумме 48 357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бюджетных программ развития районного бюджета на 2020 год с разделением на бюджетные программы, направленные на реализацию бюджетных инвестиционных проектов (программ) и формирование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на 2020 год размеры субвенций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передаваемых из районного бюджета в бюджеты городов районного значения, селов, поселков, сельских округов в общей сумме 2 025 880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Бирлесу 65 351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село Абай 499 627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Ушкын 106 315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Жамбыл 35 447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Бозай 39 762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Бирлик 81 368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Актюбе 171 228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Ошакты 301 352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Кошкарата 217 174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Алпамыс батыр 91 498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Биртилек 225 866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Жузимдик 190 892 тысяч тенге;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Келесского районного маслихата Туркестанской области от 16.06.2020 </w:t>
      </w:r>
      <w:r>
        <w:rPr>
          <w:rFonts w:ascii="Times New Roman"/>
          <w:b w:val="false"/>
          <w:i w:val="false"/>
          <w:color w:val="000000"/>
          <w:sz w:val="28"/>
        </w:rPr>
        <w:t>№ 27-193-VI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решение вводится в действие с 1 января 2020 года.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Келесского районного маслихата Туркестанской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34-247-VI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02"/>
        <w:gridCol w:w="1348"/>
        <w:gridCol w:w="5381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31 995 874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1 104 685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30 834 063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30 693 207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32 166 155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16 606 973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14 606 771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14 391 177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14 231 158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1 584 371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5 351 310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3 598 265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1 676 336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1 676 336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1 131 713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2 671 378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1 722 449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1 722 449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2 296 694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-582 691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Келесского районного маслихата Туркестанской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24-171-VI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457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22 989 507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2 169 395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1 023 445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20 797 996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20 797 996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22 989 507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8 555 614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6 966 091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3 226 091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3 110 476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1 095 789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4 318 137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3 392 139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3 392 139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2 656 125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1 517 707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3 407 825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3 389 921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2 983 496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Келесского районного маслихата Туркестанской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24-171-VI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457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21 774 415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1 068 853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1 053 635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19 508 382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19 508 382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21 774 415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9 366 111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7 776 588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3 739 978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4 036 610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4 036 610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1 095 789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2 243 929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1 517 707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сельского хозяйства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3 448 825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2 983 496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в 2020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176"/>
        <w:gridCol w:w="2480"/>
        <w:gridCol w:w="2481"/>
        <w:gridCol w:w="4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2020-2022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250"/>
        <w:gridCol w:w="3330"/>
        <w:gridCol w:w="3331"/>
        <w:gridCol w:w="3331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Бирлесу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Абай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499 627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499 627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Ушкын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Жамбыл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35 447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35 447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Бозай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Бирлик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81 368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81 368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Актюбе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171 228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171 228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Ошакты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301 352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Кошкарата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217 174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217 174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Алпамыс батыр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91 498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91 498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Биртилек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225 866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225 866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Жузимдик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Келесского районного маслихата Туркестанской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24-171-VI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