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e5c6" w14:textId="286e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31 декабря 2019 года № 377. Зарегистрировано Департаментом юстиции Туркестанской области 31 декабря 2019 года № 5345. Утратило силу постановлением акимата Келесского района Туркестанской области от 5 марта 2021 года №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Келесского района Туркестанской области от 05.03.2021 № 65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Келесского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Келесского района от 26 февраля 2019 года № 69 "Об установлении квоты рабочих мест для инвалидов" (зарегистрировано в Реестре государственной регистрации нормативных правовых актов за № 4917, опубликованный 06 марта 2019 года в газете "Келес келбеті" и в эталонном контрольном банке нормативных правовых актов Республики Казахстан в электронном виде 11 марта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Келесского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Келесского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А.Сексенбаева.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Келесского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6482"/>
        <w:gridCol w:w="2035"/>
        <w:gridCol w:w="1474"/>
        <w:gridCol w:w="1544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%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(человек) 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"Келесская районная больница "Абай" управления общественного здоровья Туркестанской области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Келесского района"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7" отдела образования, физической культуры и спорта Келесского района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2 имени У.Жанибекова" отдела образования, физической культуры и спорта Келесского района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23 "1 Мая" отдела образования, физической культуры и спорта Келесского района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40 имени Г.Муратбаева" отдела образования, физической культуры и спорта Келесского района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35 имени А.Оразбаевой" отдела образования, физической культуры и спорта Келесского района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9 "Колтоган" отдела образования, физической культуры и спорта Келесского района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