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e334" w14:textId="f3be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13 декабря 2018 года № 25/280-VI "Об областном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12 апреля 2019 года № 29/313-VI. Зарегистрировано Департаментом юстиции Восточно-Казахстанской области 18 апреля 2019 года № 5871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РЦПИ.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Восточно-Казахстанский областной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№ 5704, опубликовано в Эталонном контрольном банке нормативных правовых актов Республики Казахстан в электронном виде 28 декабря 2018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283 127 098,2 тысяч тенге: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37 086 400,9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3 425 790,4 тысяч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242 614 906,9 тысяч тенге;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285 573 665,6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2 816 604,4 тысяч тенге: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14 208 720,8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11 392 116,4 тысяч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50 000,0 тысяч тенге: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50 000,0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-5 313 171,8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5 313 171,8 тысяч тенге: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11 830 373,0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10 052 246,0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3 535 044,8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2019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городу Усть-Каменогорску 26,6 процентов, Аягозскому району 67,0 процентов и Жарминскому району 62,3 процентов;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2019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в размере 100 процентов.";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Восточно-Казахстанского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29/313-VI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25/280-VI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816"/>
        <w:gridCol w:w="525"/>
        <w:gridCol w:w="816"/>
        <w:gridCol w:w="6032"/>
        <w:gridCol w:w="3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доходы (тысяч тенге)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283 127 098,2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37 086 400,9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16 836 165,8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16 836 165,8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16 836 165,8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14 048 603,1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14 048 603,1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14 091 245,9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6 201 632,0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6 115 797,0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247 444,0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128 410,0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5 739 943,0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3 425 790,4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464 148,4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317 466,4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45 486,8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271 979,6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2 041 999,0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2 041 999,0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2 027 255,0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919 643,0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919 643,0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139 643,0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242 614 906,9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4 803 088,9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4 803 088,9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169 964,9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4 633 124,0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237 811 818,0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237 811 818,0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36 789 649,0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37 067 945,0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163 954 224,0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752"/>
        <w:gridCol w:w="1021"/>
        <w:gridCol w:w="1021"/>
        <w:gridCol w:w="5558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затраты (тысяч тенге)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программ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285 573 665,6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2 555 707,6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1 861 253,2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1 503 517,2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1 263 674,6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52 018,6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186 847,0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299 468,0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255 093,0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44 375,0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269 538,0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195 287,0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108 651,0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86 636,0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74 251,0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64 118,0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217 190,0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217 190,0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211 524,0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207 726,4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207 726,4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127 126,4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411 390,5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58 069,0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58 069,0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51 439,0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353 321,5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146 561,5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134 613,5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204 260,0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49 719,0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154 541,0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12 549 599,0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12 549 599,0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12 549 599,0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11 772 925,0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732 212,0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34 736,0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45 525 805,7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20 491 223,7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14 642 052,0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2 551 469,0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1 791 990,0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741 795,0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161 580,0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711 471,0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6 359 068,0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2 192 454,0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размеров должностных окладов и на доплату за квалификацию педагогического мастерства педагогам-психологам школ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132 225,0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2 205 688,0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1 763 117,0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442 571,0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3 643 483,7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2 727 555,7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896 678,0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19 250,0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10 468 322,0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527 080,0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527 080,0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9 941 242,0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9 941 242,0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3 376 574,0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1 507 519,0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1 507 519,0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1 867 282,0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1 867 282,0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555 865,0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555 865,0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555 865,0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10 632 453,0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10 632 453,0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148 146,0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133 999,0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533 135,0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260 185,0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592 844,0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1 139 311,0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7 691 613,0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18 583 298,9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10 292 975,9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622 582,0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419 985,0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150 278,0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9 670 393,9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9 670 393,9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2 197 539,0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2 197 539,0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2 197 539,0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84 523,0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84 523,0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84 523,0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6 008 261,0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6 008 261,0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157 571,0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140 558,0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59 030,0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87 369,0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5 563 733,0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12 302 775,6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7 028 413,5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5 565 679,5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1 536 357,2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246 596,0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1 952 679,2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526 245,0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349 238,1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707 168,0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247 396,0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1 462 734,0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1 275 270,0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187 464,0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788 813,0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788 813,0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779 633,0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4 485 549,1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4 324 215,1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244 606,1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203 835,0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1 824 328,0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503 071,0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107 625,0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16 410,0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1 400 203,0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28 113,0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28 113,0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133 221,0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126 458,0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41 054 362,8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21 347 469,5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21 332 724,5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2 692 752,9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18 639 971,6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19 706 893,3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19 706 893,3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140 194,9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2 858 671,0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10 260 454,9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436 822,0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5 180 013,5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817 711,0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9 937 072,7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2 996 314,7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2 980 126,0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256 425,0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1 538 073,0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1 185 628,0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16 188,7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16 188,7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4 149 612,0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4 145 336,5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43 605,0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61 796,0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3 874 668,0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20 034,5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145 071,0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1 844 725,0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785 800,0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785 800,0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125 299,0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48 961,0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75 419,0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933 626,0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428 157,0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505 469,0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940 258,0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474 871,0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353 225,0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121 646,0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345 975,0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70 711,0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232 847,0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42 417,0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119 412,0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49 624,0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68 735,0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2 157 054,6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2 157 054,6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652 591,0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652 591,0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1 504 463,6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304 463,6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23 433 098,6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20 856 695,0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20 530 384,0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159 603,0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848 619,0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178 657,0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828 000,0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44 177,0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1 696 000,0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4 093 930,0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8 523 026,0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15 594,0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3 390 716,0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360 600,0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219 585,0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32 077,0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326 311,0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56 230,0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17 288,0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65 532,0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186 511,0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139 595,0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139 595,0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128 026,0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1 834 694,0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1 834 694,0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1 810 425,0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358 169,6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351 425,6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126 421,0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148 369,0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22 663,6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36 937,0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6 744,0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6 744,0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243 945,0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174 377,0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159 863,0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18 761 716,3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18 761 716,3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18 689 864,3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130 168,3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26 504,0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18 532 992,0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71 852,0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52 524,0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15 977 530,7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11 127 797,1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11 127 797,1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6 281,5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2 010 120,0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2 750 782,6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6 360 613,0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298 651,0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298 651,0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298 651,0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4 551 082,6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4 551 082,6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125 545,5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481 667,0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1 666 943,7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2 276 926,4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17 222 540,6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3 008 956,0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1 950 207,0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173 692,0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1 500 066,0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158 771,0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117 678,0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1 058 749,0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955 749,0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14 213 584,6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42 391,0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42 391,0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5 036 396,0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761 993,0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4 274 403,0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769 562,0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769 562,0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3 799 416,0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3 799 416,0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180 907,0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148 077,0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32 830,0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2 027 255,0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2 027 255,0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1 154 868,6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646 414,0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504 845,0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1 202 789,0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1 202 789,0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230 989,3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230 989,3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230 989,3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40 911,3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190 078,0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64 870 722,7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64 870 722,7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64 870 722,7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56 243 513,0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31 650,7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6 057 327,0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2 538 232,0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2 816 604,4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14 208 720,8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8 747 841,8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8 747 841,8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7 747 841,8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7 747 841,8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4 204 152,0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3 234 552,0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3 234 552,0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3 234 552,0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969 600,0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969 600,0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969 600,0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1 256 727,0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1 256 727,0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1 256 727,0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325 113,0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931 614,0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11 392 116,4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11 392 116,4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11 392 116,4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7 592 661,4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3 799 455,0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-5 313 171,8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5 313 171,8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11 830 373,0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11 830 373,0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6 694 607,0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5 135 766,0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5 135 766,0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10 052 246,0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10 052 246,0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10 052 246,0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4 672 412,0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5 379 834,0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3 535 044,8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3 535 044,8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3 535 044,8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3 535 044,8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