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830d" w14:textId="b288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Унгирды в створе земельного участка, расположенного в 6,9 км юго-восточнее поселка Касыма Кайсенова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апреля 2019 года № 132. Зарегистрировано Департаментом юстиции Восточно-Казахстанской области 2 мая 2019 года № 5902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Унгирды в створе земельного участка, расположенного в 6,9 км юго-восточнее поселка Касыма Кайсенова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Унгирды в створе земельного участка, расположенного в 6,9 км юго-восточнее поселка Касыма Кайсенова Уланского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апреля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2019 года№ 132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Унгирды в створе земельного участка, расположенного в 6,9 км юго-восточнее поселка Касыма Кайсенова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3"/>
        <w:gridCol w:w="1300"/>
        <w:gridCol w:w="1056"/>
        <w:gridCol w:w="1831"/>
        <w:gridCol w:w="1300"/>
        <w:gridCol w:w="1056"/>
        <w:gridCol w:w="934"/>
      </w:tblGrid>
      <w:tr>
        <w:trPr>
          <w:trHeight w:val="30" w:hRule="atLeast"/>
        </w:trPr>
        <w:tc>
          <w:tcPr>
            <w:tcW w:w="4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Унгирды в створе земельного участка, предоставляемого гражданке Кажыхан А. в Уланском районе на территории учетного квартала 05-079-009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427-770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