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038cc" w14:textId="b503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 сентября 2015 года № 224 "Об утверждении регламентов государственных услуг в сфере туризма"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 мая 2019 года № 134. Зарегистрировано Департаментом юстиции Восточно-Казахстанской области 3 мая 2019 года № 5910. Утратило силу постановлением Восточно-Казахстанского областного акимата от 20 августа 2020 года № 288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20.08.2020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января 2019 года № 6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495 "Об утверждении стандартов государственных услуг в сфере туризма" (зарегистрированного в Реестре государственной регистрации нормативных правовых актов за номером 18204),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 сентября 2015 года № 224 "Об утверждении регламентов государственных услуг в сфере туризма" (зарегистрированном в Реестре государственной регистрации нормативных правовых актов за номером 4161, опубликованное в Информационно-правовой системе "Әділет" в электронном виде 21 октября 2015 года, в газетах "Дидар" от 27 октября 2015 года, 29 октября 2015 года, "Рудный Алтай" от 26 октября 2015 года, 28 октября 2015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туристскую операторскую деятельность (туроператорская деятельность)",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туризма и внешних связей области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Е. Аймукашева.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мая 2019 года № 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2015 года № 224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туристскую операторскую деятельность (туроператорская деятельность)"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Услугодателем государственной услуги "Выдача лицензии на туристскую операторскую деятельность (туроператорская деятельность)" (далее – государственная услуга) является местный исполнительный орган области – государственное учреждение "Управление туризма и внешних связей Восточно-Казахстанской области" (далее – услугодатель).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лицензия, переоформленная лицензия на туристскую операторскую деятельность (туроператорская деятельность),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туристскую операторскую деятельность (туроператорская деятельность)", утвержденного приказом Министра по инвестициям и развитию Республики Казахстан от 28 апреля 2015 года № 495 (зарегистрированного в Реестре государственной регистрации нормативных правовых актов за номером 11578) (далее – стандарт).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лицензии, переоформлением лицензии на туроператорскую деятельность на бумажном носителе, результат оказания государственной услуги оформляется в электронной форме, распечатывается.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в форме электронного документа, подписанного электронно-цифровой печатью (далее – ЭЦП) уполномоченного лица услугодателя.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Основания отказа в оказании государственной услуги: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туроператорской деятельностью запрещено законами Республики Казахстан для данной категории услугополучателя;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заявитель не соответствует квалификационным требованиям, предъявляемым к туристской операторской деятельности,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79 "Об утверждении квалификационных требований, предъявляемых к туристской операторской деятельности и перечня документов, подтверждающих соответствие им" (зарегистрированным в Реестре государственной регистрации нормативных правовых актов № 10484);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приостановлении или запрещении туроператорской деятельности;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услугополучателю-должнику лицензии;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непредставление или ненадлежащее оформление документов (для переоформления лицензии), указанных в пункте 9 стандарта;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несоответствия услугополучателя квалификационным требованиям (по основанию реорганизации юридического лица в формах разделения и выделения);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если ранее лицензия была переоформлена на другое юридическое лицо из числа вновь возникших в результате разделения юридических лиц-лицензиатов (по основанию реорганизации юридического лица в форме выделения).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соответствующих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приложению 6 к стандарту.</w:t>
      </w:r>
    </w:p>
    <w:bookmarkEnd w:id="30"/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перечень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процедур (действий), входящих в состав процесса оказания государственной услуги, длительность выполнения: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специалист услугодателя проверяет на портале поступившие заявки, заявки переданные курьером Государственной корпорации, далее работник канцелярии услугодателя регистрирует поступившие документы и передает руководителю в течение 30 (тридцати) минут.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услугополучатель предоставляет письменное согласие на использование сведений, составляющих охраняемую законом тайну и содержащихся в информационных системах, если иное не предусмотрено законами Республики Казахстан;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руководитель ознакамливается с поступившими документами и отправляет специалисту на исполнение в течение 1 (одного) часа;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специалист рассматривает поступившие документы, готовит результат государственной услуги и направляет на подпись руководителю;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– в течение 4 (четырех) рабочих дней;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– в течение 1 (одного) рабочего дня;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при реорганизации в форме выделения, разделения юридического лица – лицензиата к другому юридическому лицу – в течение 4 (четырех) рабочих дней.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руководитель подписывает результат государственной услуги и направляет работнику канцелярии услугодателя в течение 30 (тридцати) минут;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работник канцелярии услугодателя регистрирует и передает результат государственной услуги услугополучателю либо курьеру Государственной корпорации для выдачи услугополучателю либо направляет через портал в течение 6 (шести) часов.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дня, следующего за днем сдачи пакета документов в Государственную корпорацию, а также при обращении на портал: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– не позднее 6 (шести) рабочих дней;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– в течение 3 (трех) рабочих дней;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при реорганизации в форме выделения, разделения юридического лица - лицензиата к другому юридическому лицу – не позднее 6 (шести) рабочих дней.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по действию 1, указанному в пункте 5 настоящего Регламента, является регистрация документов в порталеи в Государственной корпорации, с указанием даты принятия, фамилии, имени и отчества (при его наличии), принявшего заявление, которое служат основанием для начала выполнения действия 2, указанного в пункте 5 настоящего Регламента.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2, указанному в пункте 5 настоящего Регламента, является письменное отписание документа с резолюцией, датой и подписью с момента отписания, которое служит основанием для начала выполнения действия 3, указанного в пункте 5 настоящего Регламента.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по действию 3, указанному в пункте 5 настоящего Регламента, является рассмотрение документов на соответствие перечня документов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которые служат основанием для начала выполнения действия 4,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4, указанному в пункте 5 настоящего Регламента, является подписание документов на портале, которое служит основанием для начала выполнения действия 5, указанного в пункте 5 настоящего Регламента.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5, указанному в пункте 5 настоящего Регламента, является выдача результата государственной услуги.</w:t>
      </w:r>
    </w:p>
    <w:bookmarkEnd w:id="53"/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проверяет на портале поступившие запросы заявки переданные курьером Государственной корпорации, работник канцелярии услугодателя регистрирует поступившие документы и передает руководителю в течение 30 (тридцати) минут;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ознакамливается с поступившими документами и отправляет специалисту на исполнение в течение 1 (одного) часа;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рассматривает поступившие документы, готовит результат государственной услуги и направляет на подпись руководителю в течение 4 четырех) рабочих дней;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подписывает результат государственной услуги и направляет работнику канцелярии услугодателя в течение 30 (тридцати) минут;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и передает результат государственной услуги услугополучателю либо курьеру Государственной корпорации для выдачи услугополучателю либо направляет через портал в течение 6 (шести) часов.</w:t>
      </w:r>
    </w:p>
    <w:bookmarkEnd w:id="63"/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Услугополучатель для получения государственной услуги обращается в Государственную корпорацию или на портал, и предоставляет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и сроки взаимодействия с Государственной корпорацией, в том числе процедуры (действия) формирования и направления запросов услугодателей по вопросам оказания государственных услуг: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услугополучатель заполняет заявление для получения лицензии на туристскую операторскую деятельность (туроператорская деятельность) на территории Восточно-Казахстанской области и передает соответствующие документы работнику Государственной корпорации.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соответствующих документов, работник Государственной корпорации отказывает в приеме заявления и выдает расписку об отказе в приеме документов по форме согласно приложению 6 к стандарту;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работник Государственной корпорации регистрирует поступившие документы и выдает расписку о приеме соответствующих документов (далее – расписка);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работник Государственной корпорации передает документы в накопительный сектор в течение 1 (одного) часа;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накопительный сектор собирает документы, составляет реестр и передает документы услугодателю через курьера Государственной корпорации в течение 1 (одного) дня;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курьер Государственной корпорации передает документы в канцелярию услугодателя в течение 1 (одного) дня;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6 – услугодатель после получения документов с Государственной корпорации проходит этапы оказания государственной услуги,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и передает курьеру Государственной корпорации;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 – курьер Государственной корпорации передает результат государственной услуги в накопительный сектор в течение 3 (трех) часов;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8 – накопительный сектор передает результат государственной услуги сотруднику Государственной корпорации в течение 30 (тридцати) минут;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9 – сотрудник Государственной корпорации выдает услугополучателю результат государственной услуги в течение 1 (одного) часа.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оказания государственной услуги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результат оказания государственной услуги в Государственную корпорацию для выдачи услугополучателю.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оказания государственной услуги через портал: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и (или) бизнес-идентификационного номера (далее – ИИН/БИН) и пароля (осуществляется для не зарегистрированных услугополучателей на портале);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действие 1 – ввод услугополучателем ИИН/БИН и пароля (процесс авторизации) на портале для получения государственной услуги;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действие 2 – формирование порталом сообщения об отказе в авторизации в связи с имеющимися нарушениями в данных услугополучателя;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действие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Стандарте, а также выбор услугополучателем регистрационного свидетельства ЭЦП для удостоверения (подписания) запроса;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 и ИИН/БИН, указанным в регистрационном свидетельстве ЭЦП);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действие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действие 5 – удостоверение запроса для оказания государственной услуги посредством ЭЦП услугополучателя и направление электронного документа (запроса) через шлюз "электронного правительства" (далее – ШЭП) в автоматизированное рабочее место (далее – АРМ) "региональный шлюз электронного правительства" (далее – РШЭП) для обработки услугодателем;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действие 6 – регистрация электронного документа в АРМ РШЭП,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услугополучателем документов, указанных в Стандарте, и основаниям для оказания государственной услуги;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действие 7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действие 8 – получение услугополучателем результата государственной услуги (справка в форме электронного документа), сформированного порталом. Электронный документ формируется с использованием ЭЦП работника услугодателя.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Описание порядка обращения и последовательности процедур (действий) услугодателя при оказании государственной услуги через портал отображено в диаграмме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(специалистов)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туристскую операторскую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(туроператорская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деятельность)"</w:t>
            </w:r>
          </w:p>
        </w:tc>
      </w:tr>
    </w:tbl>
    <w:bookmarkStart w:name="z10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7810500" cy="699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9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7810500" cy="553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туристскую операторскую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(туроператорская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деятельность)"</w:t>
            </w:r>
          </w:p>
        </w:tc>
      </w:tr>
    </w:tbl>
    <w:bookmarkStart w:name="z11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туристскую операторскую деятельность (туроператорская деятельность)" через Государственную корпорацию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78105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туристскую операторскую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(туроператорская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деятельность)"</w:t>
            </w:r>
          </w:p>
        </w:tc>
      </w:tr>
    </w:tbl>
    <w:bookmarkStart w:name="z11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туристскую операторскую деятельность (туроператорская деятельность)" на портале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78105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73406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