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205d91" w14:textId="c205d9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водоохранных зон и водоохранных полос реки Быструха (левый берег) и ее левобережных притоков № 1-4 в створе земельных участков для проектирования линии электроснабжения юго-западнее села Быструха Глубоковского района Восточно-Казахстанской области и режима их хозяйственного использования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Восточно-Казахстанского областного акимата от 4 мая 2019 года № 150. Зарегистрировано Департаментом юстиции Восточно-Казахстанской области 6 мая 2019 года № 5927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>со статьями 39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145-1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Водного кодекса Республики Казахстан от 9 июля 2003 года, подпунктом 8-1)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на основании утвержденной проектной документации и в целях поддержания водных объектов в состоянии, соответствующем санитарно-гигиеническим и экологическим требованиям, для предотвращения загрязнения, засорения и истощения поверхностных вод, а также сохранения растительного и животного мира, Восточно-Казахстанский областной акимат ПОСТАНОВЛЯЕТ: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водоохранные зоны и водоохранные полосы реки Быструха (левый берег) и ее левобережных притоков № 1-4 в створе земельных участков для проектирования линии электроснабжения юго-западнее села Быструха Глубоковского района Восточно-Казахстанской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специальный режим хозяйственного использования на территории водоохранных зон и режим ограниченной хозяйственной деятельности на территории водоохранных полос реки Быструха (левый берег) и ее левобережных притоков № 1-4 в створе земельных участков для проектирования линии электроснабжения юго-западнее села Быструха Глубоковского района Восточно-Казахстанской области согласно действующему законодательству Республики Казахстан.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Управлению природных ресурсов и регулирования природопользования Восточно-Казахстанской области передать утвержденную проектную документацию акиму Глубоковского района для принятия мер в соответствии с установленной законодательством Республики Казахстан компетенцией и специально уполномоченным государственным органам для учета в государственном земельном кадастре и для осуществления государственного контроля за использованием и охраной водного фонда и земельных ресурсов.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Управлению природных ресурсов и регулирования природопользования области в установленном законодательством Республики Казахстан порядке обеспечить: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постановления акимата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после государственной регистрации настоящего постановления направление его копии на официальное опубликование в периодические печатные издания, распространяемые на территории области;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размещение настоящего постановления на интернет-ресурсе акима Восточно-Казахстанской области после его официального опубликования. 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Контроль за исполнением настоящего постановления возложить на заместителя акима области по вопросам агропромышленного комплекса. 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30"/>
        <w:gridCol w:w="4170"/>
      </w:tblGrid>
      <w:tr>
        <w:trPr>
          <w:trHeight w:val="30" w:hRule="atLeast"/>
        </w:trPr>
        <w:tc>
          <w:tcPr>
            <w:tcW w:w="7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Восточно-Казахстанской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"СОГЛАСОВАНО"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Руководитель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Ертисской бассейновой инспекции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по регулированию использования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охране водных ресурсов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Комитета по водным ресурсам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Министерства сельского хозяйства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_____________________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Баймагамбетов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"04" мая 2019 года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постановлению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Восточно-Казахстанского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областного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"04" мая 2019 года № 150</w:t>
            </w:r>
          </w:p>
        </w:tc>
      </w:tr>
    </w:tbl>
    <w:bookmarkStart w:name="z32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Водоохранные зоны и водоохранные полосы реки Быструха (левый берег) и ее левобережных притоков № 1-4 в створе земельных участков для проектирования линии электроснабжения юго-западнее села Быструха Глубоковского района Восточно-Казахстанской области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91"/>
        <w:gridCol w:w="1756"/>
        <w:gridCol w:w="1757"/>
        <w:gridCol w:w="2360"/>
        <w:gridCol w:w="1477"/>
        <w:gridCol w:w="1478"/>
        <w:gridCol w:w="781"/>
      </w:tblGrid>
      <w:tr>
        <w:trPr>
          <w:trHeight w:val="30" w:hRule="atLeast"/>
        </w:trPr>
        <w:tc>
          <w:tcPr>
            <w:tcW w:w="26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Водный объект, его участок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Водоохранная зона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Водоохранная полоса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Протяженность, км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Площадь, га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Ширина, м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Протяженность, км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Площадь, га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Ширина, м</w:t>
            </w:r>
          </w:p>
        </w:tc>
      </w:tr>
      <w:tr>
        <w:trPr>
          <w:trHeight w:val="30" w:hRule="atLeast"/>
        </w:trPr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Быструха (левый берег) в пределах рассматриваемого створа</w:t>
            </w:r>
          </w:p>
        </w:tc>
        <w:tc>
          <w:tcPr>
            <w:tcW w:w="17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11,945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653,68</w:t>
            </w:r>
          </w:p>
        </w:tc>
        <w:tc>
          <w:tcPr>
            <w:tcW w:w="23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500-2210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9,717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16,87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Левобережный приток № 1 реки Быструха (правый и левый берег) в пределах рассматриваемого створа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2,504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8,21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Левобережный приток № 2 реки Быструха (правый и левый берег) в пределах рассматриваемого створа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2,303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7,46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Левобережный приток № 3 реки Быструха (правый и левый берег) в пределах рассматриваемого створа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4,442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15,1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Левобережный приток № 4 реки Быструха (правый и левый берег) в пределах рассматриваемого створа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2,697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8,67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</w:tbl>
    <w:bookmarkStart w:name="z3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15"/>
    <w:bookmarkStart w:name="z3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 ширина водоохранных зон и водоохранных полос отражены в картографическом материале утвержденной проектной документации.</w:t>
      </w:r>
    </w:p>
    <w:bookmarkEnd w:id="1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