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8aa2" w14:textId="9fc8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Жеменей на испрашиваемом товариществом с ограниченной ответственностью "Совместное предприятие КазГерСтрой" земельном участке № 39 (для проведения добычи осадочных пород), расположенном в 1,4 км северо-восточнее города Зайсан Зайсанского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августа 2019 года № 250. Зарегистрировано Департаментом юстиции Восточно-Казахстанской области 2 августа 2019 года № 6106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Жеменей на испрашиваемом товариществом с ограниченной ответственностью "Совместное предприятие КазГерСтрой" земельном участке № 39 (для проведения добычи осадочных пород), расположенном в 1,4 км северо-восточнее города Зайсан Зайсанского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Жеменей на  испрашиваемом товариществом с ограниченной ответственностью  "Совместное предприятие КазГерСтрой" земельном участке № 39  (для проведения добычи осадочных пород), расположенном в 1,4 км  северо-восточнее города Зайсан Зайсанского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Зайсанского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августа 2019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2019 года № 250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Жеменей на испрашиваемом товариществом с ограниченной ответственностью "Совместное предприятие КазГерСтрой" земельном участке № 39 (для проведения добычи осадочных пород), расположенного в 1,4 км северо-восточнее города Зайсан Зайсанского района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1156"/>
        <w:gridCol w:w="1856"/>
        <w:gridCol w:w="2613"/>
        <w:gridCol w:w="1507"/>
        <w:gridCol w:w="1508"/>
        <w:gridCol w:w="981"/>
      </w:tblGrid>
      <w:tr>
        <w:trPr>
          <w:trHeight w:val="30" w:hRule="atLeast"/>
        </w:trPr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Жеменей, правый рукав (левый берег) в пределах рассматриваемого створа.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26,93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510-575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Жеменей, правый рукав (правый берег) в пределах рассматриваемого створа.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