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3cc5" w14:textId="a793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пруда без названия в районе Птицефабрики города Семей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280. Зарегистрировано Департаментом юстиции Восточно-Казахстанской области 6 сентября 2019 года № 6145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пруда без названия в районе Птицефабрики города Семей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пруда без названия в районе Птицефабрики города Семей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Семей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280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Водоохранную зону и водоохранную полосу пруда без названия в районе Птицефабрики города Семей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1847"/>
        <w:gridCol w:w="2197"/>
        <w:gridCol w:w="1325"/>
        <w:gridCol w:w="1848"/>
        <w:gridCol w:w="2197"/>
        <w:gridCol w:w="977"/>
      </w:tblGrid>
      <w:tr>
        <w:trPr>
          <w:trHeight w:val="30" w:hRule="atLeast"/>
        </w:trPr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в районе Птицефабрики в городе Семей Восточно-Казахстанской области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1,6183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