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a5ad" w14:textId="c10a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Восточно-Казахстанского областного маслихата от 13 декабря 2018 года № 25/280-VI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10 сентября 2019 года № 33/346-VI. Зарегистрировано Департаментом юстиции Восточно-Казахстанской области 18 сентября 2019 года № 6166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Республике Казахстан" и постановлениями Правительства Республики Казахстан от 9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808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2019 – 2021 годы", от 14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показателей республиканского бюджета на 2019 год и внесении изменений и дополнений в постановление Правительства Республики Казахстан от 7 декабря 2018 года № 808 "О реализации Закона Республики Казахстан "О республиканском бюджете на 2019 – 2021 годы",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5704, опубликовано в Эталонном контрольном банке нормативных правовых актов Республики Казахстан в электронном виде 28 декабря 2018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315 950 156,4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40 486 910,4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3 726 771,7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5 550,5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271 730 923,8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318 354 205,8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11 269 357,4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21 351 238,8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10 081 881,4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50 000,0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50 000,0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-13 723 406,8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13 723 406,8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18 930 373,0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8 742 011,0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3 535 044,8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Усть-Каменогорску 28,7 процентов, Аягозскому району 50,0 процентов и Жарминскому району 51,0 процентов;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35) исключить;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развитие социальной и инженерной инфраструктуры в сельских населенных пунктах в рамках проекта "Ауыл-Ел бесігі."";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Джангурчинов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25/280-VI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6"/>
        <w:gridCol w:w="525"/>
        <w:gridCol w:w="816"/>
        <w:gridCol w:w="6032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315 950 156,4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40 486 910,4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18 007 737,4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18 007 737,4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18 007 737,4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15 393 595,7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15 393 595,7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15 393 595,7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7 085 577,3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6 939 910,4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151 842,4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6 540 624,0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145 666,9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145 666,9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3 726 771,7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556 879,8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23 907,7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23 907,7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395 354,3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58 537,5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336 595,6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2 121 481,8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2 121 481,8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79 292,0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2 027 255,0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1 048 410,1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1 048 410,1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128 364,7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139 643,0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271 730 923,8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4 806 138,8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4 806 138,8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169 964,9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3 049,9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4 633 124,0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266 924 785,0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266 924 785,0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61 597 223,0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41 373 338,0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163 954 224,0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4"/>
        <w:gridCol w:w="861"/>
        <w:gridCol w:w="861"/>
        <w:gridCol w:w="6525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318 354 205,8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3 093 296,5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2 327 245,6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63 816,8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63 766,8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1 937 870,8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1 606 279,8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130 928,9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196 284,0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325 558,0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281 183,0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285 730,8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202 731,3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116 095,3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86 636,0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82 999,5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237 744,5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237 744,5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227 028,5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242 575,6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242 575,6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147 585,6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357 468,2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58 069,0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58 069,0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51 439,0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299 399,2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76 157,0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66 507,5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222 280,3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54 546,3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12 518 087,0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12 518 087,0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12 518 087,0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11 664 020,0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809 605,0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46 484 125,1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20 376 043,6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14 984 691,0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2 771 198,0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1 898 813,0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741 795,0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177 667,0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9 395 218,0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2 408 404,1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1 925 956,1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482 448,0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2 982 948,5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2 420 921,7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547 370,9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14 655,9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11 071 627,0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527 080,0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527 080,0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10 544 547,0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10 544 547,0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3 204 350,0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1 156 774,0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1 156 774,0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2 045 803,0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2 045 803,0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607 300,0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607 300,0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607 300,0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11 223 436,5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11 223 436,5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143 167,0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165 422,0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540 540,0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143 857,0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277 190,0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626 387,0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1 237 405,5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8 089 048,0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12 265 636,7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4 944 878,5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685 007,7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440 064,1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92 578,6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4 259 870,8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4 259 870,8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2 117 014,0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2 117 014,0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2 117 014,0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81 752,2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81 752,2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81 752,2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5 121 992,0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5 121 992,0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169 282,0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140 558,0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4 665 753,0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24 398 195,6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17 323 351,2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15 793 211,2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1 617 262,3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272 121,0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2 041 997,8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553 992,1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372 658,0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10 687 784,0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247 396,0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1 530 140,0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1 348 548,0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181 592,0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788 813,0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788 813,0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779 633,0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6 286 031,4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6 115 691,8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257 148,3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203 835,0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3 749 786,0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477 241,0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1 200 689,5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142 226,6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135 463,6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48 853 044,5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24 936 220,9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205 073,0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205 073,0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24 731 147,9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3 525 429,2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20 406 689,7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799 029,0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23 916 823,6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23 916 823,6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157 889,4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55 271,8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5 139 028,0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11 250 429,6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436 822,0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6 033 915,1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843 467,7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11 071 790,4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3 361 832,5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3 352 892,8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99 126,0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1 738 837,9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1 514 928,9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4 583 236,7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4 578 961,2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49 337,4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4 261 327,0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10 168,7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34 561,1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161 771,0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2 013 173,0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838 782,0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838 782,0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130 071,0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1 044 320,0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491 740,0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552 580,0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1 107 385,2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514 190,0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391 184,0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470 863,2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79 111,6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292 377,6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99 374,0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122 332,0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69 617,0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2 750 051,5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2 550 051,5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621 994,0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621 994,0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1 928 057,5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728 057,5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23 571 504,0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20 747 563,3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20 401 978,0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174 675,0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1 148 619,0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178 657,0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4 093 930,0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8 523 026,0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3 390 716,0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360 600,0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109 793,0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318 133,3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56 302,3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186 511,0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134 165,4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134 165,4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6 139,4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128 026,0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2 092 895,7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2 092 895,7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2 066 736,7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336 265,7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325 327,9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137 643,0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92 897,0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40 815,9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10 937,8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10 937,8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260 613,9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186 166,4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164 824,3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21 156,1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74 447,5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74 447,5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20 217 967,2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20 217 967,2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20 140 549,6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141 644,2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582 167,6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19 007 283,8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381 950,0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77 417,6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58 089,6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19 088 893,8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13 040 197,1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13 040 197,1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16 281,5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3 310 120,0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2 750 782,6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6 963 013,0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298 651,0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298 651,0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298 651,0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5 750 045,7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5 750 045,7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179 621,3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481 667,0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1 660 937,5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2 726 519,9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701 300,0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28 569 173,0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3 160 663,5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1 971 207,0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173 692,0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1 400 066,0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258 771,0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117 678,0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1 189 456,5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955 749,0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233 707,5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25 408 509,5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14 342 159,4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480 043,0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13 172 275,4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689 841,0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616 954,0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616 954,0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3 799 416,0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3 799 416,0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159 370,0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2 023 833,5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598 653,0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1 425 180,5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1 865 149,6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646 414,0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1 215 126,0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1 202 789,0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1 202 789,0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1 320 754,0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1 320 754,0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241 199,7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241 199,7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241 199,7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52 626,9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188 572,8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64 873 772,6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64 873 772,6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64 873 772,6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31 650,7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3 049,9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6 057 327,0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2 538 232,0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11 269 357,4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21 351 238,8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15 140 359,8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15 140 359,8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14 097 841,8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14 097 841,8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4 954 152,0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3 984 552,0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3 984 552,0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3 984 552,0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969 600,0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969 600,0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969 600,0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1 256 727,0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1 256 727,0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1 256 727,0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325 113,0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931 614,0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10 081 881,4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10 081 881,4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10 081 881,4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8 592 661,4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1 489 220,0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-13 723 406,8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13 723 406,8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18 930 373,0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18 930 373,0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13 044 607,0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5 885 766,0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5 885 766,0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8 742 011,0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8 742 011,0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8 742 011,0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5 672 412,0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3 069 599,0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3 535 044,8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3 535 044,8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3 535 044,8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3 535 044,8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