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cb3a" w14:textId="1a3c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механизмов стабилизации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сентября 2019 года № 316. Зарегистрировано Департаментом юстиции Восточно-Казахстанской области 19 сентября 2019 года № 6168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17-10)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реализации механизмов стабилизации цен на социально значимые продовольственные товары, утвержденных приказом Министра сельского хозяйства от 29 июля 2019 года № 280 (зарегистрирован в Реестре государственной регистрации нормативных правовых актов Республики Казахстан за № 19123), Восточно-Казахстанский областной акимат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 и индустриально-инновационного развития области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постановления до сведения местных исполнительных органов городов и районов области.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 № 316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 по Восточно-Казахстанской области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(далее – Правила) разработаны в соответствии с подпунктом 17-10)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реализации механизмов стабилизации цен на социально значимые продовольственные товары, утвержденных приказом Министра сельского хозяйства от 29 июля 2019 года № 280 (зарегистрирован в Реестре государственной регистрации нормативных правовых актов Республики Казахстан за № 19123), и определяют порядок реализации механизмов стабилизации цен на социально значимые продовольственные товары.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области;</w:t>
      </w:r>
    </w:p>
    <w:bookmarkEnd w:id="13"/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bookmarkEnd w:id="14"/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bookmarkEnd w:id="15"/>
    <w:bookmarkStart w:name="z9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bookmarkEnd w:id="16"/>
    <w:bookmarkStart w:name="z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 значимые продовольственные товары - продовольственные товары, за счет которых удовлетворяются физиологические потребности человека, перечень которых утверждается постановлением Правительства Республики Казахстан;</w:t>
      </w:r>
    </w:p>
    <w:bookmarkEnd w:id="17"/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сельскохозяйственный товаропроизводитель (далее – сельхозтоваропроизводитель) – физическое или юридическое лицо, занимающиеся производством сельскохозяйственной продукции;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5-1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специализированные организации – организации, реализующие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9 октября 2012 года № 1279;</w:t>
      </w:r>
    </w:p>
    <w:bookmarkEnd w:id="19"/>
    <w:bookmarkStart w:name="z10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приобретению специализированными организациями социально значимых продовольственных товаров при снижении цен на территории областей, введении чрезвычайного положения на территории Республики Казахстан, а также в рамках поручений Президента Республики Казахстан, Правительства Республики Казахстан или Премьер-Министра Республики Казахстан;</w:t>
      </w:r>
    </w:p>
    <w:bookmarkEnd w:id="20"/>
    <w:bookmarkStart w:name="z10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bookmarkEnd w:id="21"/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фиксированная цена – цена социально значимого продовольственного товара с учетом затрат на производство, хранение, естественной убыли (усушки), доставки до места назначения, а также маржинального дохода не более 10 (десяти) процентов от себестоимости продукции;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8-1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форвард – производный финансовый инструмент, покупатель (или продавец) которого берет на себя обязательство по истечении определенного срока купить (или продать) базовый актив на согласованных условиях в будущем;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8-2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пороговое значение розничных цен на социально значимые продовольственные товары – допустимый уровень розничных цен, устанавливаемый в целях недопущения необоснованного роста цен, удержания инфляции в допустимых пределах и обеспечения макроэкономической стабильности в стране, до которого субъект внутренней торговли вправе определить розничные цены на социально значимые продовольственные товары;</w:t>
      </w:r>
    </w:p>
    <w:bookmarkEnd w:id="24"/>
    <w:bookmarkStart w:name="z1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предельно допустимые розничные цены на социально значимые продовольственные товары – уровень розничных цен,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товары;</w:t>
      </w:r>
    </w:p>
    <w:bookmarkEnd w:id="25"/>
    <w:bookmarkStart w:name="z1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Восточно-Казахстанского областного акимата от 17.08.2020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Механизмы стабилизации цен на социально значимые продовольственные товары реализуются в соответствии с настоящими Правилами.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и своевременного применения механизмов стабилизации цен на социально значимые продовольственные товары аким области образует комиссию по обеспечению реализации механизмов стабилизации цен на социально значимые продовольственные товары (далее – Комиссия) и утверждает ее состав.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заместитель акима области, курирующий вопросы агропромышленного комплекса, членами Комиссии являются сотрудники управлений предпринимательства и индустриально-инновационного развития и сельского хозяйства Восточно-Казахстанской области,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Восточно-Казахстанского областного акимата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компетенции Комиссии относятся: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на соответствующей административно-территориальной единице;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субъекта предпринимательства и условий для выдачи займа в соответствии с настоящими Правилами;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постановления Восточно-Казахстанского областного акимата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Образование и организацию работы Комиссии обеспечивает управление сельского хозяйства Восточно-Казахстанской области.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реализации механизмов стабилизации цен на социально значимые продовольственные товары местным исполнительным органом области осуществляется закуп услуг у специализированной организации, реализующей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Восточно-Казахстанского областного акимата от 17.08.2020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До истечения срока действия договора о реализации механизмов стабилизации цен на социально значимые продовольственные товары на трехлетний период местный исполнительный орган области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постановлением Восточно-Казахстанского областного акимата от 17.08.2020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Накладные, коммунальные и прочие расходы специализированной организации, возникшие при использовании стабилизационного фонда, ежегодно покрываются за счет разницы между фиксированной и рыночной ценами на продовольственные товары.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9-2 в редакции постановления Восточно-Казахстанского областного акимата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Правительством Республики Казахстан.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сельского хозяйства Восточно-Казахстанской области представляет в министерства сельского хозяйства, торговли и интеграции Республики Казахстан:</w:t>
      </w:r>
    </w:p>
    <w:bookmarkEnd w:id="41"/>
    <w:bookmarkStart w:name="z10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до 20 числа месяца, следующего за отчетным месяцем, информацию о ходе реализации механизмов стабилизации цен на социально значимые продовольственные товары;</w:t>
      </w:r>
    </w:p>
    <w:bookmarkEnd w:id="42"/>
    <w:bookmarkStart w:name="z10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приобретаемых объемах овощной продукции с указанием суммы предварительной оплаты, графика поставок с указанием точек сбыта и (или) торговых объектов за месяц до финансирования сельхозтоваропроизводителей в рамках форвардных договоров овощной продукции;</w:t>
      </w:r>
    </w:p>
    <w:bookmarkEnd w:id="43"/>
    <w:bookmarkStart w:name="z11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приобретенных объемах овощной продукции, графиках поставок с указанием точек сбыта и (или) торговых объектов в течение 10 (десяти) рабочих дней после окончательного финансирования сельхозтоваропроизводителей в рамках форвардных договоров.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Восточно-Казахстанского областного акимата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сельского хозяйства Восточно-Казахстанской области на постоянной основе проводит мониторинг оптовых цен на социально значимые продовольственные товары, производимые в регионе, с еженедельным предоставлением информации в управление предпринимательства и индустриально-инновационного развития Восточно-Казахстанской области.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сельского хозяйства Восточно-Казахстанской области ежемесячно с июля по сентябрь (3 месяца) направляет в специализированную организацию, управление предпринимательства и индустриально-инновационного развития Восточно-Казахстанской области информацию о прогнозом урожае растениеводческих культур, оказывающих влияние на социально значимые продовольственные товары, о фактическом сборе урожая (ноябрь, январь), два раза в год (январь, июль) предоставляет информацию о поголовье скота, ежеквартально до 10 числа следующего месяца предоставляет информацию о выплате субсидий, изменениях в законодательстве, оказывающих влияние на социально значимые продовольственные товары.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предпринимательства и индустриально-инновационного развития Восточно-Казахстанской области направляет управлению сельского хозяйства Восточно-Казахстанской области и специализированной организации еженедельно экспресс информацию по ценам, индексу цен социально значимых продовольственных товаров по области, мониторинг цен областей и городов республиканского значения.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Акиматы городов и районов Восточно-Казахстанской области еженедельно предоставляют информацию в управление предпринимательства и индустриально-инновационного развития Восточно-Казахстанской области по уровню оптовых цен на социально значимые продовольственные товары в разрезе оптового реализатора/ дистрибьютора.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Акиматы городов и районов Восточно-Казахстанской области обеспечивают реализацию продукции стабилизационного фонда в период товарной интервенции в торговых объектах путем заключения меморандумов.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Специализированная организация обеспечивает реализацию продукции стабилизационного фонда в собственных точках и в торговых объектах, с которыми заключены меморандумы.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Акиматы городов и районов Восточно-Казахстанской области совместно с общественными объединениями, Палатой предпринимателей Восточно-Казахстанской области осуществляют контроль за соблюдением условий договоров займа в части стабилизации цен на социально значимые продовольственные товары в торговых объектах.</w:t>
      </w:r>
    </w:p>
    <w:bookmarkEnd w:id="51"/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механизмов по стабилизации цен на социально значимые продовольственные товары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целях стабилизации рынка продовольственных товаров местным исполнительным органом реализуются следующие механизмы стабилизации цен на социально значимые продовольственные товары: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bookmarkEnd w:id="55"/>
    <w:bookmarkStart w:name="z11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Источником финансирования реализации механизмов стабилизации цен на социально значимые продовольственные товары являются денежные средства, выделяемые местным исполнительным органам области, в том числе, выделенные ранее на формирование регионального стабилизационного фонда продовольственных товаров.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19-1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19-2. В рамках реализации механизмов стабилизации цен на социально значимые продовольственные товары при финансировании сельхозтоваропроизводителей для производства овощной продукции применяется форвард с установлением фиксированной цены. Финансирование сельхозтоваропроизводителей для производства овощной продукции осуществляется на условиях предварительной оплаты в размере 70 (семидесяти) процентов от общей суммы форвардного договора и окончательного расчета после поставки овощной продукции.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19-2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19-3. Объем овощной продукции, приобретаемой в рамках форвардных договоров, формируется до 50 процентов от трехмесячной потребности населения (городского или общего) области на основе регионального спроса в соответствии с решением Комиссии.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19-3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19-4. Специализированная организация осуществляет финансирование сельхозтоваропроизводителей в рамках форвардных договоров:</w:t>
      </w:r>
    </w:p>
    <w:bookmarkEnd w:id="59"/>
    <w:bookmarkStart w:name="z11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января 2023 года для производства овощной продукции раннего урожая 2023 года и обеспечения населения овощной продукцией в весенне-летний период 2023 года;</w:t>
      </w:r>
    </w:p>
    <w:bookmarkEnd w:id="60"/>
    <w:bookmarkStart w:name="z11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февраля 2023 года для производства овощной продукции осеннего урожая 2023 года и обеспечения населения овощной продукцией в зимне-весенний период 2024 года;</w:t>
      </w:r>
    </w:p>
    <w:bookmarkEnd w:id="61"/>
    <w:bookmarkStart w:name="z11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2023 года для производства овощной продукции раннего урожая 2024 года и обеспечения населения овощной продукцией в весенне-летний период 2024 года;</w:t>
      </w:r>
    </w:p>
    <w:bookmarkEnd w:id="62"/>
    <w:bookmarkStart w:name="z11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2023 года для производства овощной продукции осеннего урожая 2024 года и обеспечения населения овощной продукцией в зимне-весенний период 2025 года.</w:t>
      </w:r>
    </w:p>
    <w:bookmarkEnd w:id="63"/>
    <w:bookmarkStart w:name="z11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2024 года и последующие годы финансирование сельхозтоваропроизводителей для производства овощной продукции осуществляется в следующие сроки:</w:t>
      </w:r>
    </w:p>
    <w:bookmarkEnd w:id="64"/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текущего финансового года для обеспечения населения овощной продукцией в весенне-летний период следующего года;</w:t>
      </w:r>
    </w:p>
    <w:bookmarkEnd w:id="65"/>
    <w:bookmarkStart w:name="z12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текущего финансового года для обеспечения населения овощной продукцией в зимне-весенний период следующего года.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19-4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19-5. Специализированной организацией осуществляется хранение овощной продукции до начала реализации у сельхозтоваропроизводителей или на других складах. Расчет затрат на хранение производится на основе данных местных исполнительных органов о средней стоимости хранения в регионе в аналогичных типах хранения.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19-5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19-6. Поставка овощной продукции в рамках реализации механизмов стабилизации цен на социально значимые продовольственные товары осуществляется на основании графика, формируемого специализированной организацией совместно с местным исполнительным органом области в период межсезонья (зимне-весенний период: февраль, март, апрель; весенне-летний период: май, июнь, июль), либо в другие периоды в случае необходимости оказания регулирующего воздействия на внутренний рынок.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19-6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19-7. Специализированные организации совместно с местными исполнительными органами областей осуществляют мониторинг деятельности сельхозтоваропроизводителей с выездом на поле, на всех этапах цикла производства овощной продукции с момента заключения форвардного договора.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19-7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19-8. Социально значимые продовольственные товары, приобретаемые в рамках механизмов стабилизации цен на социально значимые продовольственные товары,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продукции".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19-8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региональных стабилизационных фондов продовольственных товаров</w:t>
      </w:r>
    </w:p>
    <w:bookmarkEnd w:id="71"/>
    <w:bookmarkStart w:name="z5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Деятельность региональных стабилизационных фондов продовольственных товаров осуществляется путем формирования и использования региональных стабилизационных фондов.</w:t>
      </w:r>
    </w:p>
    <w:bookmarkEnd w:id="72"/>
    <w:bookmarkStart w:name="z5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bookmarkEnd w:id="73"/>
    <w:bookmarkStart w:name="z6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 145 "Об утверждении перечня социально значимых продовольственных товаров".</w:t>
      </w:r>
    </w:p>
    <w:bookmarkEnd w:id="74"/>
    <w:bookmarkStart w:name="z6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Восточно-Казахстанской области, согласно Плану статистических работ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постановления Восточно-Казахстанского областного акимата от 17.08.2020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Комиссия вносит акиму области рекомендации об утверждении перечня закупаемых продовольственных товаров и предельной торговой надбавки по ним.</w:t>
      </w:r>
    </w:p>
    <w:bookmarkEnd w:id="76"/>
    <w:bookmarkStart w:name="z6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Местный исполнительный орган области на основании рекомендации Комиссии утверждает перечень закупаемых продовольственных товаров и предельную торговую надбавку.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Управление сельского хозяйства обеспечивает регистрацию постановления по утверждению перечня закупаемых продовольственных товаров в региональный стабилизационный фонд продовольственных товаров и размер предельной торговой надбавки.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25-1 в соответствии с постановлением Восточно-Казахстанского областного акимата от 17.08.2020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формировании регионального стабилизационного фонда приобретение социально значимых продовольственных товаров осуществляется непосредственно у производителей, в том числе путем заключения форвардных договоров и офтейк-контрактов. В случае, если производителем напрямую не осуществляется реализация продукции, приобретение социально значимых продовольственных товаров осуществляется у оптовых поставщиков (дистрибьютеров), специализирующихся на реализации продовольственных товаров.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постановления Восточно-Казахстанского областного акимата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Продовольственные товары, закупаемые в региональный стабилизационный фонд,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продукции".</w:t>
      </w:r>
    </w:p>
    <w:bookmarkEnd w:id="80"/>
    <w:bookmarkStart w:name="z6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товародвижения, наличия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bookmarkEnd w:id="81"/>
    <w:bookmarkStart w:name="z12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28-1. Решение специализированной организации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дополнено подпунктом 28-1 в соответствии с постановлением акимата Восточно - Казахстанской области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bookmarkEnd w:id="83"/>
    <w:bookmarkStart w:name="z6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постановления Восточно-Казахстанского областного акимата от 17.08.2020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bookmarkEnd w:id="85"/>
    <w:bookmarkStart w:name="z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bookmarkEnd w:id="86"/>
    <w:bookmarkStart w:name="z7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организацией,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bookmarkEnd w:id="87"/>
    <w:bookmarkStart w:name="z7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этом цена готового продовольственного товара, произведенного перерабатывающим предприятием, не превышает его предельно допустимой розничной цены, утвержденной местным исполнительным органом области и оговаривается в договоре о реализации, заключенном специализированной организацией с перерабатывающим предприятием.</w:t>
      </w:r>
    </w:p>
    <w:bookmarkEnd w:id="88"/>
    <w:bookmarkStart w:name="z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Акиматы городов и районов Восточно-Казахстанской области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местного исполнительного органа и специализированной организации о местонахождении торговых объектов, осуществляющих товарные интервенции, а также о порядке предоставления займа субъектам предпринимательства.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постановления Восточно-Казахстанского областного акимата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предоставления займа субъектам предпринимательства</w:t>
      </w:r>
    </w:p>
    <w:bookmarkEnd w:id="90"/>
    <w:bookmarkStart w:name="z7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Местный исполнительный орган области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постановления Восточно-Казахстанского областного акимата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постановления Восточно-Казахстанского областного акимата от 17.08.2020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Субъект предпринимательства для выдачи займа определяется Комиссией в соответствии с требованиями (критериями) к субъектам предпринимательства: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субъекта предпринимательства в качестве юридического лица или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налоговой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праве собственности или аренды активов, необходимых для исполнения обязательств по стабилизации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бизнеса (класс торгового объекта, количество продаваемых социально значимых продовольственных товаров, среднее количество посещений покупателями в день, наличие современных форм оплаты);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договором займа обязательств по целевому использованию выделенных средств, соблюдению обязательств по сдерживанию фиксированных сниженных розничных цен на социально значимые продовольственные товары, формированию необходимых сезонных и регулярных запасов реализуемых социально значимых продовольственных товаров соответствующих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пищевой продукции".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в редакции постановления Восточно-Казахстанского областного акимата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После определения Комиссией субъекта предпринимательства и условий, специализированная организация предоставляет займ субъекту предпринимательства.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в редакции постановления Восточно-Казахстанского областного акимата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банковской гарантии, договора страхования, гарантии/поручительства третьих лиц. Обеспечение исполнения обязательств оформляется в письменной форме, предусмотренной законодательством.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в редакции постановления Восточно-Казахстанского областного акимата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Условия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bookmarkEnd w:id="96"/>
    <w:bookmarkStart w:name="z8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Источником финансирования являются денежные средства, выделяемые местным исполнительным органом, в том числе, выделенные ранее на формирование региональных стабилизационных фондов продовольственных товаров.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в редакции постановления Восточно-Казахстанского областного акимата от 17.08.2020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Займ не предоставляется на рефинансирование просроченной задолженности.</w:t>
      </w:r>
    </w:p>
    <w:bookmarkEnd w:id="98"/>
    <w:bookmarkStart w:name="z8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Займ предоставляется только в национальной валюте.</w:t>
      </w:r>
    </w:p>
    <w:bookmarkEnd w:id="99"/>
    <w:bookmarkStart w:name="z8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Акиматы городов и районов Восточно-Казахстанской области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местного исполнительного органа и специализированной организации о местонахождении торговых объектов, реализующих социально значимые продовольственные товары по фиксированной сниженной розничной цене.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46. Исключен постановлением Восточно-Казахстанского областного акимата от 24.03.2023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