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2bee3" w14:textId="d22b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на проведение комплекса работ по постутилизации объектов (снос строений)"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30 октября 2019 года № 379. Зарегистрировано Департаментом юстиции Восточно-Казахстанской области 4 ноября 2019 года № 6247. Утратило силу постановлением Восточно-Казахстанского областного акимата от 17 марта 2020 года № 85</w:t>
      </w:r>
    </w:p>
    <w:p>
      <w:pPr>
        <w:spacing w:after="0"/>
        <w:ind w:left="0"/>
        <w:jc w:val="left"/>
      </w:pP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17.03.2020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28 июня 2019 года № 452 "Об утверждении стандарта государственной услуги "Выдача решения на проведение комплекса работ по постутилизации объектов (снос строений)" (зарегистрированным в Реестре государственной регистрации нормативных правовых актов за номером 18969),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проведение комплекса работ по постутилизации объектов (снос строений)".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строительства, архитектуры и градостроительства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строительства, энергетики и жилищно-коммунального хозяйства.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ноября 2019 года № 379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решения на проведение комплекса работ по постутилизации объектов (снос строений)"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решения на проведение комплекса работ по постутилизации объектов (снос строений)" (далее – государственная услуга) оказывается местными исполнительными органами районов и городов областного значения (далее – услугодатель).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государственной услуги осуществляются через: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или бумажная.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решения на проведение комплекса работ по постутилизации объектов (снос строений),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на проведение комплекса работ по постутилизации объектов (снос строений)", утвержденного приказом Министра индустрии и инфраструктурного развития Республики Казахстан от 28 июня 2019 года № 452 (зарегистрированным в Реестре государственной регистрации нормативных правовых актов за номером 18969) (далее - Стандарт).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или бумажная.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 (действий) по оказанию государственной услуги является наличие заявления услугополучателя (либо уполномоченного представителя: юридического лица по документу, подтверждающему полномочия, или физического лица по нотариально заверенной доверенности)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1 - прием и регистрация документов услугополучателя (либо уполномоченного представителя: юридического лица по документу, подтверждающему полномочия, или физического лица по нотариально заверенной доверенности) сотрудником канцелярии услугодателя. Проверка документов на соответствие перечню, предусмотренному пунктом 9 Стандарта. Длительность выполнения – 15 (пятнадцать) минут;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2 - ознакомление руководителя услугодателя с документами услугополучателя и направление документов специалисту услугодателя. Длительность выполнения - 4 (четыре) часа;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рассмотрение документов услугополучателя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решения на проведение комплекса работ по постутилизации объектов (снос строений), либо мотивированного ответа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Длительность выполнения: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по-технически и (или) технологически несложным объектам – 8 (восемь) рабочих дней;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по-технически и (или) технологически сложным объектам – 13 (тринадцать) рабочих дней;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представления заявителем неполного пакета документов услугодатель дает мотивированный отказ в дальнейшем рассмотрении заявления. Длительность выполнения – 1 (один) рабочий день;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4 - руководитель услугодателя подписывает результат оказания государственной услуги (решение на проведение комплекса работ по постутилизации объектов (снос строений) либо мотивированный ответ об отказе в оказании государственной услуги. Длительность выполнения – 1 (один) рабочий день;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сотрудник канцелярии услугодателя регистрирует решение на проведение комплекса работ по постутилизации объектов (снос строений) либо мотивированный ответ об отказе в оказании государственной услуги и выдает результат оказания государственной услуги услугополучателю (нарочно, либо посредством почтовой связи, либо через портал). Длительность выполнения – 3 (три) часа.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на проведение комплекса работ по постутилизации объектов (снос строений) технически и (или) технологически несложных объектов к услугодателю и при обращении на портал – 10 (десять) рабочих дней;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дня сдачи пакета документов на проведение комплекса работ по постутилизации объектов (снос строений) технически и (или) технологически сложных объектов к услугодателю и при обращении на портал – 15 (пятнадцать) рабочих дней.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заявителем неполного пакета документов услугодатель в указанные сроки дает мотивированный отказ в дальнейшем рассмотрении заявления.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заявления и пакета документов, которая служит основанием для начала выполнения действия 2, указанного в пункте 5 настоящего Регламента.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2, указанного в пункте 5 настоящего Регламента, является рассмотрение документов руководителем услугодателя и передача документов с резолюцией специалисту услугодателя, которые служат основанием для начала выполнения действия 3.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3, указанного в пункте 5 настоящего Регламента, является рассмотрение документов специалистом услугодателя на соответствие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подготовка мотивированного отказа или решения, которые служат основанием для выполнения действия 4.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4, указанного в пункте 5 настоящего Регламента, является подписание результата оказания государственной услуги руководителем услугодателя, которое служит основанием для выполнения действия 5.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действия 5,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регистрация результата оказания государственной услуги и выдача его услугополучателю.</w:t>
      </w:r>
    </w:p>
    <w:bookmarkEnd w:id="39"/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услугодателя.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процедур (действий), необходимых для оказания государственной услуги: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услугополучателя (либо уполномоченного представителя: юридического лица по документу, подтверждающему полномочия, или физического лица по нотариально заверенной доверенности) сотрудником канцелярии услугодателя и передача на рассмотрение руководителю услугодателя – 15 (пятнадцать) минут;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руководителя услугодателя с документами услугополучателя и направление документов специалисту - 4 (четыре) часа;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документов услугополучателя специалистом услугодателя и подготовка решения на проведение комплекса работ по постутилизации объектов (снос строений), либо мотивированного ответа об отказе в оказании государственной услуги: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по-технически и (или) технологически несложных объектов – 8 (восемь) рабочих дней;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по-технически и (или) технологически сложных объектов – 13 (тринадцать) рабочих дней;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в случае представления заявителем неполного пакета документов услугодатель дает мотивированный отказ в дальнейшем рассмотрении заявления – 1 (один) рабочий день;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 (решение на проведение комплекса работ по постутилизации объектов (снос строений) либо мотивированный ответ об отказе в оказании государственной услуги – 1 рабочий день;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сотрудником канцелярии услугодателя решения на проведение комплекса работ по постутилизации объектов (снос строений) либо мотивированного ответа об отказе в оказании государственной услуги, и выдача результата оказания государственной услуги услугополучателю (нарочно либо посредством почтовой связи, либо через портал) – 3 (три) часа.</w:t>
      </w:r>
    </w:p>
    <w:bookmarkEnd w:id="53"/>
    <w:bookmarkStart w:name="z6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обращения и последовательности процедур (действий) услугодателя и услугополучателя при получении государственной услуги через портал: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уполномоченный представитель: юридического лица по документу, подтверждающему полномочия, или физического лица по нотариально заверенной доверенности)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 и пароля (осуществляется для незарегистрированных услугополучателей на портале); 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(либо уполномоченным представителем: юридического лица по документу, подтверждающему полномочия, или физического лица по нотариально заверенной доверенности) ИИН/БИН и пароля (процесс авторизации) на портале для получения государственной услуги;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(либо уполномоченным представителем: юридического лица по документу, подтверждающему полномочия, или физического лица по нотариально заверенной доверенности) государственной услуги, указанной в настоящем Регламенте, вывод на экран формы запроса для оказания услуги и заполнение услугополучателем (либо уполномоченным представителем: юридического лица по документу, подтверждающему полномочия, или физического лица по нотариально заверенной доверенности) формы (ввод данных) с учетом ее структуры и форматных требований, прикрепление к форме запроса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отсутствие в списке отозванных (аннулированных) регистрационных свидетельств, а также соответствия идентификационных данных;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государственной услуге в связи с неподтверждением подлинности ЭЦП услугополучателя;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услугодателя и направление электронного документа (запроса) через ШЭП в автоматизированное рабочее место (далее – АРМ) услугодателя для обработки;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услугодателя;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электронного документа основаниям для оказания государственной услуги;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услуге, в связи с имеющимися нарушениями;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выдача услугополучателю (либо уполномоченному представителю: юридического лица по документу, подтверждающему полномочия; физического лица по нотариально заверенной доверенности) результата оказания государственной услуги (в электронном виде), подписанной ЭЦП услугодателя.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обращения и последовательности процедур (действий) услугодателя и услугополучателя при оказании государственной услуги через портал указан в диаграмме функционального взаимодействия информационных систем, задействованных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 -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- процессов оказания государственной услуги размещается на веб - портале "электронного правительства", интернет - ресурсе услугодателя.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(снос строений)"</w:t>
            </w:r>
          </w:p>
        </w:tc>
      </w:tr>
    </w:tbl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810500" cy="439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921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решения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(снос строений)"</w:t>
            </w:r>
          </w:p>
        </w:tc>
      </w:tr>
    </w:tbl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4"/>
    <w:bookmarkStart w:name="z8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1) при оказании государственной услуги через канцелярию услугодателя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2) при оказании государственной услуги через портал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7810500" cy="478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