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9c20" w14:textId="0f69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13 декабря 2018 года № 25/280-VI "Об областном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5 ноября 2019 года № 34/366-VI. Зарегистрировано Департаментом юстиции Восточно-Казахстанской области 14 ноября 2019 года № 6272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2019 года № 803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2018 года № 808 "О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2019 – 2021 годы", Восточно-Казахстанский областной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 на 2019-2021 годы" (зарегистрировано в Реестре государственной регистрации нормативных правовых актов за № 5704, опубликовано в Эталонном контрольном банке нормативных правовых актов Республики Казахстан в электронном виде 28 декабря 2018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317 533 374,7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39 935 748,9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2 708 145,8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5 550,5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274 883 929,5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319 964 424,9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11 242 356,6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21 324 238,0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10 081 881,4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50 000,0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-13 723 406,8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13 723 406,8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18 930 373,0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8 742 011,0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3 535 044,8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2019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городу Усть-Каменогорску 30,4 процентов, Аягозскому району 45,0 процентов и Жарминскому району 51,0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2019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в размере 100 процентов.";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Чемоданов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2019 года № 34/366-VI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25/280-VI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815"/>
        <w:gridCol w:w="525"/>
        <w:gridCol w:w="816"/>
        <w:gridCol w:w="6031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317 533 374,7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39 935 748,9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17 248 490,7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17 248 490,7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17 248 490,7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15 601 680,9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15 601 680,9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15 601 680,9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7 085 577,3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6 939 910,4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247 444,0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151 842,4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6 540 624,0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145 666,9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145 666,9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2 708 145,8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557 647,9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23 907,7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23 907,7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коммунальной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127 004,5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области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396 122,4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59 305,6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336 595,6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за счет внутренних источников финансовым агентствам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1 201 730,8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1 201 730,8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1 107 504,0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948 767,1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948 767,1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128 364,7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274 883 929,5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4 806 268,5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4 806 268,5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169 964,9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4 633 124,0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270 077 661,0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270 077 661,0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59 855 456,0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46 267 981,0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163 954 224,0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22"/>
        <w:gridCol w:w="845"/>
        <w:gridCol w:w="845"/>
        <w:gridCol w:w="6408"/>
        <w:gridCol w:w="29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319 964 424,9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3 143 539,9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2 382 906,8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63 816,8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63 766,8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1 982 799,0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1 651 445,3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130 928,9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196 284,0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336 291,0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291 916,0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273 558,0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191 523,5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84 322,5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82 034,5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244 673,5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244 673,5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233 957,5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242 401,6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242 401,6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147 411,6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357 066,2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300 730,2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66 507,5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223 611,3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55 877,3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167 734,0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12 417 173,0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12 417 173,0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12 417 173,0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11 563 106,0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809 605,0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44 604 005,3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18 790 780,8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13 297 675,0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2 801 628,0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1 901 204,0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269 675,0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177 667,0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8 147 501,0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2 422 904,1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1 940 456,1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482 448,0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3 070 201,7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2 518 371,7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537 174,1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11 127 992,7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527 080,0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527 080,0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10 600 912,7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10 600 912,7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3 053 693,1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1 116 774,0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1 116 774,0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1 933 249,4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1 933 249,4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574 711,0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574 711,0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574 711,0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11 055 459,9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11 055 459,9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158 933,5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139 226,0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495 198,0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276 180,0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517 987,0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1 206 247,1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8 117 621,3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16 066 713,0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8 753 254,8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681 656,7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440 064,1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148 914,0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92 578,6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8 071 598,1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8 071 598,1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2 117 014,0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2 117 014,0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2 117 014,0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81 752,2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81 752,2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81 752,2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5 114 692,0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5 114 692,0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4 665 753,0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24 101 721,1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17 189 939,4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15 657 294,4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1 614 298,3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269 121,0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2 011 530,8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552 971,1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372 658,0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10 549 023,2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287 692,0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1 532 645,0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1 349 933,0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827 751,0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827 751,0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827 751,0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6 084 030,7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5 908 349,6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262 148,3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203 512,0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3 496 652,0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465 615,0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1 251 473,5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для предоставления жилищных сертификатов как социальная помощь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147 568,1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140 805,1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50 196 021,7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26 921 222,2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210 227,0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210 227,0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26 710 995,2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3 286 133,4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22 625 832,8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799 029,0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23 274 799,5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23 274 799,5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157 489,4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44 061,8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5 413 646,5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10 417 638,5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436 822,0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6 083 983,3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721 158,0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11 106 830,5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3 398 273,1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3 389 583,8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1 741 228,9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1 549 228,9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4 602 540,2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4 598 438,6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4 280 444,4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34 921,1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161 771,0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2 049 723,0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875 332,0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875 332,0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130 071,0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77 836,0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1 044 320,0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491 740,0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552 580,0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1 051 317,5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434 767,0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394 184,0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494 218,5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78 680,6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293 377,6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122 160,3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2 388 587,9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2 188 587,9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260 530,4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260 530,4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1 928 057,5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728 057,5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23 406 278,0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20 564 247,3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20 271 460,0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167 545,0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1 148 619,0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4 093 930,0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8 523 026,0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3 390 716,0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265 335,3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54 843,3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134 165,4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134 165,4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128 026,0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2 092 895,7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2 092 895,7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2 066 736,7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354 668,7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344 199,1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137 643,0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40 815,9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58 047,2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260 300,9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185 853,4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164 511,3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74 447,5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74 447,5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20 039 418,3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20 039 418,3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19 956 817,7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153 715,5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672 967,9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18 723 135,1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381 950,0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82 600,6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63 272,6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19 023 833,7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12 632 414,3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12 632 414,3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26 281,5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3 330 120,0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2 531 897,7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6 744 115,1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298 651,0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298 651,0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298 651,0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6 092 768,4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6 090 768,4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179 621,3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481 667,0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1 634 400,9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3 047 374,1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747 705,1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27 994 407,7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3 160 682,8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1 971 207,0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173 692,0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1 300 066,0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358 771,0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1 189 475,8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955 749,0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233 726,8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24 833 724,9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14 695 208,4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480 043,0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13 577 885,4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637 280,0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190 511,0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190 511,0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3 735 555,0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3 735 555,0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193 891,0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161 061,0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2 023 833,5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598 653,0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1 425 180,5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1 425 929,0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198 737,0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1 227 192,0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1 202 789,0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1 202 789,0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1 320 754,0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1 320 754,0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241 967,8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241 967,8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241 967,8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188 572,8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64 876 860,8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64 876 860,8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64 876 860,8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56 243 513,0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31 650,7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6 057 327,0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2 538 232,0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11 242 356,6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21 324 238,0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15 113 359,0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15 113 359,0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1 042 518,0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1 042 518,0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14 070 841,0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14 070 841,0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4 954 152,0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3 984 552,0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3 984 552,0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3 984 552,0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1 256 727,0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1 256 727,0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1 256 727,0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325 113,0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931 614,0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10 081 881,4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10 081 881,4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10 081 881,4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8 592 661,4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1 489 220,0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-13 723 406,8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13 723 406,8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18 930 373,0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18 930 373,0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13 044 607,0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5 885 766,0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5 885 766,0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8 742 011,0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8 742 011,0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8 742 011,0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5 672 412,0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3 069 599,0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3 535 044,8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3 535 044,8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3 535 044,8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3 535 044,8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