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084e" w14:textId="8530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Уланка (правый берег), реки Караозек (левый берег) и ручья без названия (правый берег) на земельном участке, расположенном в 1,5 км северо-восточнее поселка Касыма Кайсенова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415. Зарегистрировано Департаментом юстиции Восточно-Казахстанской области 10 декабря 2019 года № 6365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Уланка (правый берег), реки Караозек (левый берег) и ручья без названия (правый берег) на испрашиваемом Садуовой К.К. земельном участке, расположенном в 1,5 км северо-восточнее поселка Касыма Кайсенова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Уланка (правый берег), реки Караозек (левый берег) и ручья без названия (правый берег) на испрашиваемом Садуовой К.К. земельном участке, расположенном в 1,5 км северо-восточнее поселка Касыма Кайсенова Уланского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Уланка (правый берег), реки Караозек (левый берег) и ручья без названия (правый берег) на испрашиваемом Садуовой К.К. земельном участке, расположенном в 1,5 км северо-восточнее поселка Касыма Кайсенова Уланского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1548"/>
        <w:gridCol w:w="2132"/>
        <w:gridCol w:w="2764"/>
        <w:gridCol w:w="1548"/>
        <w:gridCol w:w="1548"/>
        <w:gridCol w:w="819"/>
      </w:tblGrid>
      <w:tr>
        <w:trPr>
          <w:trHeight w:val="30" w:hRule="atLeast"/>
        </w:trPr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 (правый берег), в пределах рассматриваемого створа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8,056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312,716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1270-2140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Караозек (левый берег),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Ручья без названия (правый берег),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