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5944" w14:textId="31d5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Уланка на испрашиваемых земельных участках (для ведения личного подсобного хозяйства), расположенных в селе Украинка Уланского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2019 года № 418. Зарегистрировано Департаментом юстиции Восточно-Казахстанской области 10 декабря 2019 года № 6366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Уланка на испрашиваемых Омаровым Е.Н. и Конызовой А.Б. земельных участках (для ведения личного подсобного хозяйства), расположенных в селе Украинка Уланского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Уланка на испрашиваемых Омаровым Е.Н. и Конызовой А.Б. земельных участках (для ведения личного подсобного хозяйства), расположенных в селе Украинка Уланского района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Уланка на испрашиваемых Омаровым Е.Н. и Конызовой А.Б. земельных участках (для ведения личного подсобного хозяйства), расположенных в селе Украинка Уланского района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8"/>
        <w:gridCol w:w="1839"/>
        <w:gridCol w:w="1839"/>
        <w:gridCol w:w="1665"/>
        <w:gridCol w:w="1839"/>
        <w:gridCol w:w="2188"/>
        <w:gridCol w:w="972"/>
      </w:tblGrid>
      <w:tr>
        <w:trPr>
          <w:trHeight w:val="30" w:hRule="atLeast"/>
        </w:trPr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(правый берег) в пределах рассматриваемого створа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2,268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8,434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(левый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