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8abb" w14:textId="38f8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Ортажурек в створе испрашиваемых земельных участков на территории учетного квартала 05-079-002 (юго-восточнее села Алгабас)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2019 года № 416. Зарегистрировано Департаментом юстиции Восточно-Казахстанской области 12 декабря 2019 года № 6388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Ортажурек в створе испрашиваемых земельных участков на территории учетного квартала 05-079-002 (юго-восточнее села Алгабас) в Уланском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Ортажурек в створе испрашиваемых земельных участков на территории учетного квартала 05-079-002 (юго-восточнее села Алгабас) в Уланском районе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416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Ортажурек в створе испрашиваемых земельных участков на территории учетного квартала 05-079-002 (юго-восточнее села Алгабас) в Уланском районе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2033"/>
        <w:gridCol w:w="1388"/>
        <w:gridCol w:w="1226"/>
        <w:gridCol w:w="2033"/>
        <w:gridCol w:w="1388"/>
        <w:gridCol w:w="2088"/>
      </w:tblGrid>
      <w:tr>
        <w:trPr>
          <w:trHeight w:val="30" w:hRule="atLeast"/>
        </w:trPr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Ортажурек (левый берег),  участок № 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1,7714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Ортажурек (правый берег), участок № 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1,8084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1,9432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