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dc6a" w14:textId="8e4d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правобережного участка ручья Тюлюгун в створе 3 км и 3,7 км вниз по течению от истока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декабря 2019 года № 435. Зарегистрировано Департаментом юстиции Восточно-Казахстанской области 18 декабря 2019 года № 6403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правобережного участка ручья Тюлюгун в створе 3 км и 3,7 км вниз по течению от истока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правобережного участка ручья Тюлюгун в створе 3 км и 3,7 км вниз по течению от истока в Уланском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435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правобережного участка ручья Тюлюгун в створе 3 и 3,7 км вниз по течению от истока в Уланском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0"/>
        <w:gridCol w:w="1103"/>
        <w:gridCol w:w="1438"/>
        <w:gridCol w:w="2495"/>
        <w:gridCol w:w="1103"/>
        <w:gridCol w:w="1104"/>
        <w:gridCol w:w="937"/>
      </w:tblGrid>
      <w:tr>
        <w:trPr>
          <w:trHeight w:val="30" w:hRule="atLeast"/>
        </w:trPr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ручья Тюлюгун в створе 3 км и 3,7 км вниз по течению от истока ручья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292-325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