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4540" w14:textId="7bb4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Бухтарминского водохранилища в створе земельного участка урочища Иртышская Гавань, предоставляемого для рекреационных целей в районе Алтай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декабря 2019 года № 438. Зарегистрировано Департаментом юстиции Восточно-Казахстанской области 19 декабря 2019 года № 6415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Бухтарминского водохранилища в створе земельного участка урочища Иртышская Гавань, предоставляемого для рекреационных целей в районе Алтай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Бухтарминского водохранилища в створе земельного участка урочища Иртышская Гавань, предоставляемого для рекреационных целей в районе Алтай Восточно-Казахстанской области, согласно действующему законодательству Республики Казахстан.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2019 года № 438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Бухтарминского водохранилища в створе земельного участка урочища Иртышская Гавань, предоставляемого для рекреационных целей в районе Алтай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1566"/>
        <w:gridCol w:w="2294"/>
        <w:gridCol w:w="1384"/>
        <w:gridCol w:w="1202"/>
        <w:gridCol w:w="1930"/>
        <w:gridCol w:w="1990"/>
      </w:tblGrid>
      <w:tr>
        <w:trPr>
          <w:trHeight w:val="30" w:hRule="atLeast"/>
        </w:trPr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водохранилище, в створе земельного участка урочища Иртышская Гавань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