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9854" w14:textId="c3c9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Медведевка, ее притока ручья Артамонов и ручья Ираниха в створе земельного участка в районе Алтай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декабря 2019 года № 458. Зарегистрировано Департаментом юстиции Восточно-Казахстанской области 27 января 2020 года № 6706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речки Медведевка, ее притока ручья Артамонов и ручья Ираниха в створе земельного участка, предоставляемого Жунусову Ж. М. для выпаса скота и сенокошения, в районе Алтай Восточно –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Медведевка, ее притока ручья Артамонов и ручья Ираниха в створе земельного участка, предоставляемого Жунусову Ж. М. для выпаса скота и сенокошения, в районе Алтай Восточно – 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458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Медведевка, ее притока ручья Артамонов и ручья Ираниха в створе земельного участка, в районе Алтай Восточно – 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1438"/>
        <w:gridCol w:w="1771"/>
        <w:gridCol w:w="2495"/>
        <w:gridCol w:w="1439"/>
        <w:gridCol w:w="1439"/>
        <w:gridCol w:w="936"/>
      </w:tblGrid>
      <w:tr>
        <w:trPr>
          <w:trHeight w:val="30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объекты,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Медведевка  правый берег, в створе земельного участка, предоставляемого Жунусову Ж. М.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Артамонов, в створе земельного участка, предоставляемого Жунусову Ж. М.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участка, предоставляемого Жунусову Ж. М.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Ираниха в створе земельного участка, предоставляемого Жунусову Ж. М.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350-700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створе земельного участка, предоставляемого Жунусову Ж. М.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