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122d1" w14:textId="fa12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27 декабря 2018 года № 38/2-VI "О бюджете города Усть-Каменогорска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25 апреля 2019 года № 43/2-VI. Зарегистрировано Департаментом юстиции Восточно-Казахстанской области 3 мая 2019 года № 5907. Утратило силу - решением Усть-Каменогорского городского маслихата Восточно-Казахстанской области от 23 декабря 2019 года № 52/2-VI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23.12.2019 № 52/2-VI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5871),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декабря 2018 года № 38/2-VI "О бюджете города Усть-Каменогорска на 2019-2021 годы" (зарегистрировано в Реестре государственной регистрации нормативных правовых актов за номером 5-1-207,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59 650 220,2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20 504 503,7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846 803,1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5 514 934,4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32 783 979,0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59 645 370,9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-300 000,0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300 000,0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145 986,0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145 986,0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–158 863,3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-158 863,3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5 416 283,8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5 577 690,4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2 543,3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2019 год в сумме 107 730,0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исполнению нормативы распределения доходов на 2019 год,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5871):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26,6 %;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26,6 %.";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38/2-VI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</w:p>
    <w:bookmarkEnd w:id="26"/>
    <w:bookmarkStart w:name="z4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города Усть-Каменогорска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5967"/>
        <w:gridCol w:w="4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59 650 220,2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20 504 503,7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8 214 523,8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8 214 523,8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4 820 957,9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4 820 957,9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5 883 690,0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3 413 037,0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668 061,0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1 802 317,0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1 103 461,0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244 738,0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621 723,0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481 577,0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481 577,0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846 803,1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183 404,0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644 834,1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644 834,1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5 294 934,4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32 783 979,0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32 783 979,0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32 783 979,0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9"/>
        <w:gridCol w:w="5059"/>
        <w:gridCol w:w="37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59 645 370,9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713 742,9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235 431,4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200 489,0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34 942,4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126 557,8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52 408,6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16 319,2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150 598,3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148 702,3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68 689,4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68 689,4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137 641,1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112 518,0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25 123,1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18 443 623,8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15 558 828,4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33 519,0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9 828 965,7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725 950,0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1 813 028,0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115 488,0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65 009,0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2 156 148,0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396 600,7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174 239,7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174 239,7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2 710 555,7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2 710 555,7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1 925 265,3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1 880 193,3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84 116,7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390 592,2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568 580,0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8 413,0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79 352,4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266 391,4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140 944,4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156 315,2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26 662 415,4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4 552 621,5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182 606,2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88 044,2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669 619,6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73 349,1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16 428,5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1 856 729,3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123 932,4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634 505,0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905 498,6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22 063 934,1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5 681 296,8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16 095 681,3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286 856,0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45 859,8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43 859,8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813 574,0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405 732,4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24 136,8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197 924,7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152 303,4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161 202,6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33 700,6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246 639,0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21 699,0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180 982,0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126 607,9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53 916,5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38 225,4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58 806,0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48 324,0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8 568 372,6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8 568 372,6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5 457 575,2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1 660 797,4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1 387 611,4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107 730,0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645 414,0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579 957,0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39 350,4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44 139,6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681 816,9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59 166,9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622 650,0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145 986,0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158 863,3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-158 863,3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5 416 283,8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5 416 283,8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5 416 283,8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5 577 690,4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