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7bca" w14:textId="79a7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27 декабря 2018 года № 38/2-VI "О бюджете города Усть-Каменогорска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22 августа 2019 года № 47/3-VI. Зарегистрировано Департаментом юстиции Восточно-Казахстанской области 2 сентября 2019 года № 6132. Утратило силу - решением Усть-Каменогорского городского маслихата Восточно-Казахстанской области от 23 декабря 2019 года № 52/2-VI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23.12.2019 № 52/2-VI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Усть-Каменогорский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27 декабря 2018 года № 38/2-VI "О бюджете города Усть-Каменогорска на 2019-2021 годы" (зарегистрировано в Реестре государственной регистрации нормативных правовых актов за номером 5-1-207, опубликовано в Эталонном контрольном банке нормативных правовых актов Республики Казахстан в электронном виде 16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64 835 407,3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20 799 638,7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894 595,2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5 566 934,4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37 574 239,0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66 608 391,0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-300 000,0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300 000,0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140 763,0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145 986,0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5 223,0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-1 613 746,7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1 613 746,7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7 188 893,8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5 577 690,4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2 543,3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августа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5967"/>
        <w:gridCol w:w="40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64 835 407,3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20 799 638,7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8 323 039,3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8 323 039,3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4 911 577,4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4 911 577,4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5 883 690,0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3 413 037,0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668 061,0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1 802 317,0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1 057 461,0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244 738,0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575 723,0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623 577,0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623 577,0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894 595,2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183 404,0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182 071,0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683 626,2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683 626,2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5 566 934,4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5 302 934,4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5 302 934,4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37 574 239,0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37 574 239,0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37 574 239,0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268"/>
        <w:gridCol w:w="1269"/>
        <w:gridCol w:w="5059"/>
        <w:gridCol w:w="37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66 608 391,0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834 909,9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32 952,6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236 190,0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229 737,6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6 452,4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133 456,4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59 659,7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56 397,5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122 521,7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120 625,7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74 819,9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74 819,9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38 588,2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38 588,2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45 632,1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45 632,1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136 529,5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109 632,6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109 632,6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19 592 468,3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16 997 344,9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10 921 936,3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421 414,0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790 645,0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11 368,1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1 984 447,0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57 592,9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2 306 904,9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347 347,7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126 298,1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126 298,1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2 403 921,7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2 403 921,7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64 903,6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64 903,6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2 926 720,8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2 880 149,8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93 070,0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577 518,2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810 721,0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568 580,0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85 490,4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292 226,4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148 365,1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103 259,0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156 315,2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31 147 346,6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5 122 537,0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182 606,2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85 062,8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729 619,6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73 349,1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16 428,5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1 852 202,4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424 032,4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634 655,0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1 122 382,6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25 974 519,4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7 879 390,8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16 978 202,4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376 856,0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177 055,5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563 014,7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50 290,2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48 290,2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879 912,6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306 279,1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174 836,6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95 702,9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19 442,6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75 347,9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117 810,2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231 631,3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25 111,5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15 377,2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59 118,1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15 546,9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50 156,1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112 883,3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9 732,3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80 509,8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95 501,8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35 690,9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43 651,1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23 344,9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199 170,2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168 653,3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168 653,3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8 679 063,9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8 614 377,8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5 505 571,4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1 658 806,4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64 686,1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64 686,1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1 355 132,1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645 414,0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645 414,0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563 824,0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563 824,0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29 364,1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44 166,4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44 166,4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44 166,4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681 816,9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681 816,9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622 650,0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140 763,0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-1 613 746,7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1 613 746,7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7 188 893,8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7 188 893,8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7 188 893,8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5 577 690,4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5 577 690,4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5 577 690,4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