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6779" w14:textId="dfb6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27 декабря 2018 года № 38/2-VI "О бюджете города Усть-Каменогорска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15 ноября 2019 года № 51/2-VI. Зарегистрировано Департаментом юстиции Восточно-Казахстанской области 22 ноября 2019 года № 6299.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декабря 2018 года № 38/2-VI "О бюджете города Усть-Каменогорска на 2019-2021 годы" (зарегистрировано в Реестре государственной регистрации нормативных правовых актов за номером 5-1-207,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67 959 083,1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22 823 573,6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920 769,3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5 595 018,4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38 619 721,8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72 009 414,0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-300 222,0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300 222,0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989 027,0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994 250,0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5 223,0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-4 739 135,9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4 739 135,9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10 314 283,0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5 577 690,4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2 543,3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исполнению нормативы распределения доходов на 2019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30,4 %;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30,4 %.";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 решение 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429"/>
        <w:gridCol w:w="525"/>
        <w:gridCol w:w="666"/>
        <w:gridCol w:w="1192"/>
        <w:gridCol w:w="4752"/>
        <w:gridCol w:w="35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6"/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67 959 083,1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22 823 573,6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9 160 381,5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9 160 381,5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6 064 829,1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6 064 829,1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5 887 727,0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3 413 037,0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668 061,0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1 806 317,0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1 030 261,0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214 538,0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575 723,0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920 769,3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175 302,7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166 571,0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718 340,6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718 340,6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5 595 018,4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5 315 018,4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5 315 018,4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38 619 721,8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38 619 721,8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38 619 721,8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73"/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72 009 414,0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19 509 407,8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16 914 114,4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10 774 148,3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2 000 982,6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2 403 921,7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2 403 921,7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2 889 508,6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36 276 644,5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1 854 202,4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1 215 303,6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31 058 415,4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10 957 512,2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19 381 021,7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9 270 541,7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9 114 344,7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5 714 836,3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-4 739 135,9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4 739 135,9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5 577 690,4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5 577 690,4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5 577 690,4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