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c490" w14:textId="e80c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15 ноября 2019 года № 41/2-VI. Зарегистрировано Департаментом юстиции Восточно-Казахстанской области 29 ноября 2019 года № 6321.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 (далее – 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31 мая 2019 года № 44/3-VI "Об утверждении проекта (схемы) зонирования земель города Усть-Каменогорска" (зарегистрировано в Реестре государственной регистрации нормативных правовых актов за номером 5996), Усть-Каменогорский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земли промышленности, транспорта, связи, обороны и иного несельскохозяйственного назначения, расположенные вне населенных пунктов в границах административного подчинения города Усть-Каменогорска базовую ставку земельного налога,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статьей 506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1 зоне – повысить на 30%;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2 зоне – повысить на 10%;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3 зоне – понизить на 10%;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4 зоне – понизить на 30%.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земли населенных пунктов по утвержденным схемам зонирования, базовую ставку земельного налога,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1 зоне – повысить на 31%;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2 зоне – повысить на 33%;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3 зоне – повысить на 35%;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4 зоне – повысить на 38%;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5 зоне – повысить на 41%;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6 зоне – повысить на 44%;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7 зоне – повысить на 46%;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8 зоне – повысить на 50%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1 в редакции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Усть-Каменогорского городского маслихата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12.03.</w:t>
      </w:r>
      <w:r>
        <w:rPr>
          <w:rFonts w:ascii="Times New Roman"/>
          <w:b w:val="false"/>
          <w:i/>
          <w:color w:val="000000"/>
          <w:sz w:val="28"/>
        </w:rPr>
        <w:t>2021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3/7-VII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с 01.01.2020).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27 ноября 2018 года № 37/4-VІ "О корректировке базовых ставок земельного налога" (зарегистрировано в Реестре государственной регистрации нормативных правовых актов за номером 5-1-206, опубликовано в Эталонном контрольном банке нормативных правовых актов Республики Казахстан в электронном виде 20 декабря 2018 года).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Тлеукенов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