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9c95" w14:textId="3a89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25 декабря 2019 года № 5200. Зарегистрировано Департаментом юстиции Восточно-Казахстанской области 30 декабря 2019 года № 6464. Утратило силу постановлением акимата города Усть-Каменогорска Восточно-Казахстанской области от 6 мая 2020 года № 1665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Усть-Каменогорска Восточно-Казахстанской области от 06.05.2020 </w:t>
      </w:r>
      <w:r>
        <w:rPr>
          <w:rFonts w:ascii="Times New Roman"/>
          <w:b w:val="false"/>
          <w:i w:val="false"/>
          <w:color w:val="ff0000"/>
          <w:sz w:val="28"/>
        </w:rPr>
        <w:t>№ 1665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на основании представления главного государственного ветеринарно - санитарного инспектора города Усть-Каменогорска от 19 декабря 2019 года № 01-09/215, акимат города Усть-Каменогорска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крестьянского хозяйства "Айка", расположенного в селе Самсоновка, в связи с выявлением болезни бруцеллеза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предпринимательства, сельского хозяйства и ветеринарии города Усть-Каменогорска"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Усть-Каменогорска;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– ресурсе акима города Усть-Каменогорска после его официального опубликования.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Усть-Каменогорска Литвинову Е.А.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