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f27d" w14:textId="6b8f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2018 года № 32/212-VI "О бюджете города Семей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марта 2019 года № 35/233-VI. Зарегистрировано Департаментом юстиции Восточно-Казахстанской области 19 марта 2019 года № 5789. Утратило силу - решением маслихата города Семей Восточно-Казахстанской области от 23 декабря 2019 года № 47/310-VI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23.12.2019 № 47/310-VI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5734),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5-2-199, опубликовано в Эталонном контрольном банке нормативных правовых актов Республики Казахстан в электронном виде 14 января 2019 года),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52 469 643,0 тысяч тенге: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17 684 178,0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99 706,0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1 410 000,0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33 275 759,0 тысяч тенге;";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54 258 629,7 тысяч тенге;";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1 011 724,0 тысяч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1 018 938,0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7 214,0 тысяч тенге;";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– -290 500,0 тысяч тенге: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290 500,0 тысяч тенге;";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-2 510 210,7 тысяч тенге;";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2 510 210,7 тысяч тенге: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3 350 496,0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1 357 214,0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516 928,7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32/212-VI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52 469 643,0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17 684 178,0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7 905 999,0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7 905 999,0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6 003 356,0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6 003 356,0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2 983 443,0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1 795 825,0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33 275 759,0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33 275 759,0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33 275 759,0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5999"/>
        <w:gridCol w:w="3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54 258 629,7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888 591,2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584 545,6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400 557,6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326 687,6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98 661,9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98 661,9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79 444,9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147 177,7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16 463 480,7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1 695 767,2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1 695 767,2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797 563,5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898 203,7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12 922 380,5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12 766 010,5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12 080 827,5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721 636,0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630 130,0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2 143 547,6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1 793 005,0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1 793 005,0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9 469 285,4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5 438 335,5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5 240 948,2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3 247 959,4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1 992 988,8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197 387,3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117 190,1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1 998 046,0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1 984 110,0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1 659 104,0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2 032 903,9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2 031 304,9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169 990,7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355 004,0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1 494 969,2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18 834 053,5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18 150 054,0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18 022 442,0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18 022 442,0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296 476,5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174 766,5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160 783,5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1 564 896,8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1 564 896,8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1 531 438,8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1 531 438,8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301 471,3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94 534,9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94 534,9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2 876 622,2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2 819 574,2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2 810 658,2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2 786 025,2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1 011 724,0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-290 500,0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-2 510 210,7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2 510 210,7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3 350 496,0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1 357 214,0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35/233-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32/212-VI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2019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99"/>
        <w:gridCol w:w="1879"/>
        <w:gridCol w:w="3197"/>
        <w:gridCol w:w="1590"/>
        <w:gridCol w:w="2769"/>
        <w:gridCol w:w="1668"/>
      </w:tblGrid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14 908,0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25 927,0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16 242,0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23 730,0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18 724,0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20 809,0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20 045,0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169 925,0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148 617,0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