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2ae1" w14:textId="d512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централизованных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18 марта 2019 года № 450. Зарегистрировано Департаментом юстиции Восточно-Казахстанской области 3 апреля 2019 года № 5823. Утратило силу - постановлением акимата города Семей Восточно-Казахстанской области от 28 сентября 2021 года № 2044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28.09.2021 № 2044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государственных закупок, утвержденных приказом Министра финансов Республики Казахстан от 11 декабря 2015 года № 648 (зарегистрирован в Реестре государственной регистрации нормативных правовых актов за № 12590),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2018 года № 1127 "Об определении перечней товаров, работ и услуг, по которым государственные закупки осуществляются едиными организаторами государственных закупок" (зарегистрирован в Реестре государственной регистрации нормативных правовых актов за № 18120), акимат города Семей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организатором централизованных государственных закупок государственное учреждение "Отдел жилищно-коммунального хозяйства и жилищной инспекции города Семей Восточно-Казахстанской области".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Семей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акимата направление его копии на официальное опубликование в периодические печатные издания, распространямые на территории города Семей;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Семей после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акимата возложить на заместителя акима города по вопросам формирования и исполнения бюджета, кредитной и таможенной политики, банковских учреждений, земельных отношений, сельского хозяйства, ветеринарии, промышленности, предпринимательства, связи, туризма и торговли, инспекции по труду и охране окружающей среды.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