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621e" w14:textId="46b6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4 мая 2019 года № 793. Зарегистрировано Департаментом юстиции Восточно-Казахстанской области 6 мая 2019 года № 5918.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города Семей области Абай от 20.02.2023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Семей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территориальной избирательной комиссией города Семей (по согласованию) места для размещения агитационных печатных материалов для всех кандидатов, согласно приложению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Семей области Абай от 20.02.2023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города Семей области Абай от 20.02.2023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внутренней политики города Семей Восточно-Казахстанской области", акимам сельских округов и поселков города Семей: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агитационных печатных материалов на условиях, обеспечивающих равные права всех кандидатов, единые и равные условия предоставления помещений для проведения встреч с избирателями;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места для размещения агитационных материалов стендами, щитами, тумбами.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Отделу организационно - инспекторской работы государственного учреждения "Аппарат акима города Семей Восточно-Казахстанской области"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Семей;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города Семей после его официального опубликования.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акимата возложить на заместителя акима города по вопросам социальной сферы, внутренней политики, занятости и социальных программ.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апреля 2019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 № 793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города Семей области Абай от 20.02.2023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Шакарима, в районе рынка "Восход";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в районе здания товарищества с ограниченной ответственностью "Semey Tannery" (Кожзавод);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в районе рынка "Океан";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Ауэзова, в районе здания торгового дома "Жана Семей";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Танирбергенова, в районе здания бывшего кинотеатра "Енлик-Кебек";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Восточный, улица 6 Линия, 1 Е, в районе торгового центра "Камбар";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Дальняя, улица Закарии Белибаева, 34, в районе торгового центра "Дина";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Глинки, 16 а, в районе торгового центра "Көктем";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Холодный ключ, улица Школьная, 42, в районе КГУ "СОШ № 48";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Жоламан, улица переулок 8 Кирпичный, 23, в районе КГУ "СОШ № 21";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Восход, улица 2-й микрорайон, 37/1, в районе КГУ "СОШ № 34";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Бобровка, улица Строительная, 8, в районе КГУ "СОШ № 44";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посҰлок Степной, улица Шалкар, 1, в районе КГУ "СОШ № 46";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Абая Кунанбаева, в районе остановки "Медицинский Университет";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Каюма Мухамедханова, в районе остановки "Центральная площадь"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Абралинский сельский округ, село Абралы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"Абралинская основная общеобразовательная школа", улица Абралы,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округ, село Айнабулак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"Акбулакская основная общеобразовательная школа", улица Айнабулак, 17925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округ, 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"Акбулакская основная общеобразовательная школа", улица Акбулак, 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округ, 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Алгабасского сельского округа" города Семей области Абай, улица Ленина,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округ, село Чекоман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учреждения "Врачебная амбулатория села Чекоман" коммунального государственного предприятия на праве хозяйственного ведения "Поликлиника №.9 города Семей" управления здравоохранения области Абай, улица Ельшибаева, 15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Жиеналинский сельский округ, село Букенчи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Букенчи" государственного учреждения" Аппарат акима Жиеналинского сельского округа", улица Ч. Валиханова, 24а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Кокентауский сельский округ, село Кокентау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Кокентауского сельского округа" города Семей области Абай, улица Нуртолеу Майтханова,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сельский округ, село Мукур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здания учреждения "Врачебная амбулатория села Мукур" коммунального государственного предприятия на праве хозяйственного ведения "Поликлиника №.9 города Семей" управления здравоохранения области Абай, улица Центральная, 3 "Б" (по согласованию)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Караоленский сельский округ, село Кайнар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"Дом культуры села Кайнар" государственного учреждения "Аппарат акима Караоленского сельского округа", улица Кайнар, 25/1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Новобаженовский сельский округ, село Новобаженово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учреждения "Сельская амбулатория "Гармония" села Новобаженово города Семей" управления здравоохранения области Абай, улица Школьная, 2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Озерский сельский округ, село Озерки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Озерки" государственного учреждения "Аппарат акима Озерского сельского округа", улица Комсомольская,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Приречное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учреждения "Приреченская средняя общеобразовательная школа", улица Школьная,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 село Жаркын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коммунального государственного казенного предприятия "Клуб села Жаркын" государственного учреждения "Аппарат акима Приречного сельского округа" города Семей области Абай, улица Жаркын, 9 "А"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товарищества с ограниченной ответственностью "Профилакторий Шульбинский", 2 микрорайон, 2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здания государственного учреждения "Аппарат акима поселка Чаган" города Семей области Абай, улица Станционная, 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 № 793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с избирателями на договорной основе в период проведения выборов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города Семей области Абай от 20.02.2023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