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4d6f" w14:textId="2704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21 декабря 2018 года № 32/212-VI "О бюджете города Семей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22 ноября 2019 года № 45/292-VI. Зарегистрировано Департаментом юстиции Восточно-Казахстанской области 27 ноября 2019 года № 6312. Утратило силу - решением маслихата города Семей Восточно-Казахстанской области от 23 декабря 2019 года № 47/310-VI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23.12.2019 № 47/310-VI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6272),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декабря 2018 года № 32/212-VI "О бюджете города Семей на 2019-2021 годы" (зарегистрировано в Реестре государственной регистрации нормативных правовых актов за № 5-2-199, опубликовано в Эталонном контрольном банке нормативных правовых актов Республики Казахстан в электронном виде 14 января 2019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городской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61 002 767,0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18 328 201,3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116 959,8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2 724 489,3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39 833 116,6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62 876 253,7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1 054 242,0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1 061 456,0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7 214,0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-2 927 728,7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2 927 728,7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4 768 014,0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2 357 214,0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516 928,7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(города областного значения) – 334 782,4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32/212-VI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61 002 767,0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18 328 201,3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8 069 558,9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8 069 558,9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6 533 133,4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6 533 133,4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3 001 016,5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1 748 879,6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181 026,0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1 067 890,2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565 945,9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163 430,3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305 987,6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116 959,8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70 062,5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2 689,7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41 921,4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41 921,4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2 724 489,3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2 392 299,3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2 392 299,3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332 190,0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39 833 116,6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39 833 116,6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39 833 116,6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3"/>
        <w:gridCol w:w="1104"/>
        <w:gridCol w:w="1104"/>
        <w:gridCol w:w="5474"/>
        <w:gridCol w:w="3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62 876 253,7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908 380,9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596 951,9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403 027,6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368 509,6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166 387,3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155 683,9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297 616,3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130 571,3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129 250,9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160 722,7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95 151,5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17 475 863,4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1 803 164,2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1 803 164,2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863 513,5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939 650,7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13 832 116,7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13 656 085,6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12 920 141,6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279 854,0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279 854,0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279 854,0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1 560 728,5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1 560 728,5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756 461,0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555 625,5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4 586 385,7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2 382 646,9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2 345 343,3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2 345 343,3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2 016 121,0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2 016 121,0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605 900,3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112 600,2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250 683,5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198 641,0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187 617,8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187 617,8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149 674,8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14 000 647,6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7 932 974,6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7 726 081,7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4 771 732,3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2 225 699,9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728 649,5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206 892,9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126 021,5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57 243,2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4 040 001,1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172 036,9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171 936,9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3 867 964,2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177 496,8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3 464 327,2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2 027 671,9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2 026 103,9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189 242,1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283 435,8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1 548 406,1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18 939 876,8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18 209 332,3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18 061 855,3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18 061 855,3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308 477,5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186 767,5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171 686,5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1 577 936,4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1 577 936,4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1 541 277,2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1 541 277,2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321 068,1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169 617,0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92 932,7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92 932,7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63 645,2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205 232,6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205 232,6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110 977,3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110 394,8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94 255,3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39 455,3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3 061 588,6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2 977 048,5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2 971 182,5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2 931 741,6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84 540,1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84 540,1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82 641,1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784 257,0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738 667,0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353 679,5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334 782,4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147 896,0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217 809,5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217 809,5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807 661,1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648 246,0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1 054 242,0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1 061 456,0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-2 927 728,7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2 927 728,7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4 768 014,0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2 357 214,0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516 928,7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32/212-VI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2019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610"/>
        <w:gridCol w:w="1912"/>
        <w:gridCol w:w="3254"/>
        <w:gridCol w:w="1618"/>
        <w:gridCol w:w="2817"/>
        <w:gridCol w:w="1697"/>
      </w:tblGrid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Абралинский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16 830,2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14 847,0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26 036,0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23 510,0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24 151,9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21 954,9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18 899,0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17 276,0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24 246,0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Жиеналинский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18 146,2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17 703,0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Караоленский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24 969,0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22 002,0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20 543,0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18 661,0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173 821,3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155 683,9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