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e15f4" w14:textId="c6e15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Шульбинск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30 декабря 2019 года № 48/331-VI. Зарегистрировано Департаментом юстиции Восточно-Казахстанской области 22 января 2020 года № 6683. Утратило силу - решением маслихата города Семей Восточно-Казахстанской области от 29 декабря 2020 года № 62/456-VI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Семей Восточно-Казахстанской области от 29.12.2020 № 62/456-VI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23 декабря 2019 года № 47/310-VI "О бюджете города Семей на 2020-2022 годы" (зарегистрировано в Реестре государственной регистрации нормативных правовых актов за № 6469), маслихат города Семей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Шульбинск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37 978,7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9 186,3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28 786,0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41 270,8 тысяч тенге;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-3 292,1 тысяч тенге;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3 292,1 тысяч тенге: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3 292,1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Семей Восточно-Казахстанской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58/428-VI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объем субвенции, передаваемой из городского бюджета, на 2020 год в сумме 19 110,0 тысяч тенге.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Сноска. Пункт 3 исключен решением маслихата города Семей Восточно-Казахстанской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58/428-VI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Родионов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48/331-VI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Шульбинск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города Семей Восточно-Казахстанской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58/428-VI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37 978,7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9 186,3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8 864,2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7 402,2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41 270,8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31 300,8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31 300,8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31 300,8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31 300,8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9 714,1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9 714,1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9 714,1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9 714,1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-3 292,1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3 292,1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48/331-VI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Шульбинск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"/>
        <w:gridCol w:w="1188"/>
        <w:gridCol w:w="1070"/>
        <w:gridCol w:w="552"/>
        <w:gridCol w:w="1623"/>
        <w:gridCol w:w="3340"/>
        <w:gridCol w:w="333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30 589,0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11 504,0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10 104,0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8 584,0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19 085,0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19 085,0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30 589,0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22 548,0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22 548,0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22 548,0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22 548,0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48/331-VI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Шульбинск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"/>
        <w:gridCol w:w="1188"/>
        <w:gridCol w:w="1070"/>
        <w:gridCol w:w="552"/>
        <w:gridCol w:w="1623"/>
        <w:gridCol w:w="3340"/>
        <w:gridCol w:w="333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31 393,0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11 951,0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19 442,0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19 442,0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31 393,0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48/331-VI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утративших силу, некоторых решений маслихата города Семей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исключено решением маслихата города Семей Восточно-Казахстанской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58/428-VI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