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b3d3" w14:textId="716b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Караоленского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48/325-VI. Зарегистрировано Департаментом юстиции Восточно-Казахстанской области 22 января 2020 года № 6685. Утратило силу - решением маслихата города Семей Восточно-Казахстанской области от 29 декабря 2020 года № 62/450-VI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Караоленского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131 262,2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131 262,2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23 984,0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8"/>
        <w:gridCol w:w="37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73 554,0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817"/>
        <w:gridCol w:w="1171"/>
        <w:gridCol w:w="3339"/>
        <w:gridCol w:w="4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26 788,0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3 999,0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3 042,0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2 962,0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22 789,0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22 789,0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22 789,0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809"/>
        <w:gridCol w:w="1705"/>
        <w:gridCol w:w="1705"/>
        <w:gridCol w:w="3508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26 788,0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817"/>
        <w:gridCol w:w="1171"/>
        <w:gridCol w:w="3339"/>
        <w:gridCol w:w="4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27 463,0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4 163,0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3 163,0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3 080,0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23 300,0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23 300,0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23 300,0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809"/>
        <w:gridCol w:w="1705"/>
        <w:gridCol w:w="1705"/>
        <w:gridCol w:w="3508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27 463,0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