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c932f" w14:textId="9cc93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кандидатам помещения для встреч с избирателями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Курчатов Восточно-Казахстанской области от 30 мая 2019 года № 32. Зарегистрировано Департаментом юстиции Восточно-Казахстанской области 5 июня 2019 года № 5992.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в редакции постановления акимата города Курчатов области Абай от 07.02.2023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пункта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города Курчатов 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акимата города Курчатов области Абай от 07.02.2023 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акимата города Курчатов области Абай от 07.02.2023 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Курчатов Восточно-Казахстанской области от 26 февраля 2016 года № 374 "Об определении мест для размещения агитационных печатных материалов для всех кандидатов и представлении кандидатам на договорной основе помещения для встреч с избирателями" (зарегистрировано в Реестре государственной регистрации нормативных правовых актов за № 4420 от 4 марта 2016 года, опубликовано в газете "Мой край" от 17 марта 2016 года).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Отделу организационно-инспекторской работы государственного учреждения "Аппарат акима города Курчатов Восточно-Казахстанской области"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государственную регистрацию настоящего постановления в территориальном органе юстиции;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получившими такое право на конкурсной основе, в порядке, определяемом Правительством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Курчатов после его официального опубликования.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исполняющего обязанности заместителя акима города Курчатов Кошкарбаева Н. Т.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Курчатов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Глазинский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 Сноска. Приложение 1 с изменениями, внесенными постановлением акимата города Курчатов области Абай от 27.12.2023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агитационных печатных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у здания коммунального государственного казенного предприятия "Городской дом культуры города Курчатов области Абай"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Тәуелсіздік,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у здания городского узла телекоммуникаций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у здания коммунального государственного учреждения "Средняя общеобразовательная школа № 2"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</w:t>
            </w:r>
          </w:p>
          <w:bookmarkEnd w:id="14"/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Тәуелсіздік, 10</w:t>
            </w:r>
          </w:p>
          <w:bookmarkEnd w:id="1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у здания коммунального государственного учреждения "Средняя школа № 3"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Олимпийская,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у здания коммунального государственного учреждения "Средняя общеобразовательная школа № 4"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у здания коммунального государственного учреждения "Детско-юношеская спортивная школа города Курчатова"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</w:t>
            </w:r>
          </w:p>
          <w:bookmarkEnd w:id="17"/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Тәуелсіздік, 12</w:t>
            </w:r>
          </w:p>
          <w:bookmarkEnd w:id="1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у здания государственного коммунального казенного предприятия "Детский сад "Журавушка"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Олимпийская,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у здания рынка "Жайлаубай"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у здания коммунального государственного предприятия на праве хозяйственного ведения "Курчатовская городская больница" управления здравоохранения области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Курчатова, 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Около автобусной остановки, напротив жилого дома по ул. Олимпийская, 20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Олимпийская,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административного здания филиала АО "ҚТЖ-Грузовые перевозки" -"Семейское отделение ГП"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Железнодорожная, 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автобусной остановки, напротив жилого дома по улице Көктем,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Көктем, 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Курчатов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мая 2019 года № 32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Помещение предоставляемое кандидатам на договорной основе для встреч с избирателями по городу Курчатов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постановлением акимата города Курчатов области Абай от 07.02.2023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