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4e9b" w14:textId="a7e4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18 июня 2019 года № 33/250-VI. Зарегистрировано Департаментом юстиции Восточно-Казахстанской области 24 июня 2019 года № 6034. Утратило силу решением Курчатовского городского маслихата области Абай от 27 декабря 2023 года № 14/84-VIII.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области Абай от 27.12.2023 </w:t>
      </w:r>
      <w:r>
        <w:rPr>
          <w:rFonts w:ascii="Times New Roman"/>
          <w:b w:val="false"/>
          <w:i w:val="false"/>
          <w:color w:val="ff0000"/>
          <w:sz w:val="28"/>
        </w:rPr>
        <w:t>№ 14/84-VIII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Курчатовский городской маслихат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20 июня 2018 года № 21/169-VI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5-3-126, опубликовано в Эталонном контрольном банке нормативных правовых актов Республики Казахстан в электронном виде 18 июля 2018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Курчатовского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33/000-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21/169-VI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– Государственная корпорация "Правительство для граждан"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города Курчатова Восточно-Казахстанская область";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города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социальной помощью понимается помощь, предоставляемая местным исполнительным органом города Курчатов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зарегистрированных на территории города Курчатов.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на финансовый год.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города Курчатов и утверждаются решением Курчатовского городского маслихата.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 лица (семьи) за квартал, предшествующий кварталу обращения, не превышающий установленного порога среднедушевого дохода;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многодетность и/или наличие в семье детей с особыми образовательными потребностями, посещающих дошкольные организации города;"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социальной помощи: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девиантным поведением;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значимые заболевания и заболеваний, представляющие опасность для окружающих;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неспособные к самообслуживанию, в связи с преклонным возрастом, вследствие перенесенной болезни и (или) инвалидности;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находящиеся на учете службы пробации;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(семьи), получившие ущерб, вследствие стихийного бедствия или пожара;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со среднедушевым доходом семьи за квартал, предшествующий кварталу обращения, не превышающий установленного порога.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дети из многодетных семей и дети с особыми образовательными потребностями, посещающие дошкольные организации.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порог среднедушевого дохода лица (семьи) в размере одной величины прожиточного минимума. 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порог среднедушевого дохода в размере шестикратной величины прожиточного минимума для категории получателей указанной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Лицам, имеющим социально значимые заболевания и заболевания представляющие опасность для окружающих, находящимся на амбулаторном лечении, социальная помощь оказывается без учета доходов, ежемесячно в размере - 6 месячных расчетных показателей (далее – МРП).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лицам, получившим ущерб вследствие стихийного бедствия или пожара определяется в размере не более 70 месячных расчетных показателей.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215 месячных расчетных показателей.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к памятным датам и праздничным дням определяется следующим категориям граждан: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День вывода войск с территории Афганистана, день памяти воинов-интернационалистов – 15 февраля: 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действий; военнослужащим автомобильных батальонов, направлявшимся в Афганистан для доставки грузов в эту страну в период ведения боевых действий; военнослужащим летнего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35 месячных расчетных показателей;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"Күмісалқа" или получившим ранее звание "Мать – героиня", а также награжденным орденами "Материнская слава" I и II степени – 5 месячных расчетных показателей;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– 5 месячных расчетных показателей;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35 месячных расчетных показателей;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215 месячных расчетных показателей;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35 месячных расчетных показателей;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вдовам воинов погибших, пропавших без вести в годы Великой Отечественной войны, не вступивших в повторный брак – 35 месячных расчетных показателей;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умерших инвалидов войны – 25 месячных расчетных показателей;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35 месячных расчетных показателей;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– 35 месячных расчетных показателей;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25 месячных расчетных показателей;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4,5 месячных расчетных показателей;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25 месячных расчетных показателей;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– 31 мая: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от политических репрессий – 5 месячных расчетных показателей.</w:t>
      </w:r>
    </w:p>
    <w:bookmarkEnd w:id="68"/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дням, оказывается по спискам, утверждаемым акиматом города Курчатов по представлению уполномоченной организации либо иных организаций без истребования заявлений от получателей.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представляет в уполномоченный орган заявление с приложением следующих документов: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граждан", утвержденных постановлением Правительства Республики Казахстан от 21 мая 2013 года № 504;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 лицам, получившим ущерб, вследствие стихийного бедствия или пожара, оказывается без учета доходов лица (членов семьи).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 утвержденных постановлением Правительства Республики Казахстан от 21 мая 2013 года № 504 и направляет их в уполномоченный орган.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течении одного рабочего дня со дня поступления документов от участковой комиссии производит расчет средне 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местным бюджетом города на текущий финансовый год.</w:t>
      </w:r>
    </w:p>
    <w:bookmarkEnd w:id="92"/>
    <w:bookmarkStart w:name="z10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Курчатов;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0"/>
    <w:bookmarkStart w:name="z11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