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287a2" w14:textId="12287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Курчатовского городского маслихата от 20 июня 2018 года № 21/169-VI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29 ноября 2019 года № 36/281-VI. Зарегистрировано Департаментом юстиции Восточно-Казахстанской области 10 декабря 2019 года № 6362. Утратило силу решением Курчатовского городского маслихата области Абайот 27 декабря 2023 года № 14/84-VIII.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Курчатовского городского маслихата области Абай от 27.12.2023 </w:t>
      </w:r>
      <w:r>
        <w:rPr>
          <w:rFonts w:ascii="Times New Roman"/>
          <w:b w:val="false"/>
          <w:i w:val="false"/>
          <w:color w:val="ff0000"/>
          <w:sz w:val="28"/>
        </w:rPr>
        <w:t>№ 14/84-VIII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29 декабря 2008 года "О специальных социальных услугах",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Курчатовский городской маслихат РЕШИЛ: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20 июня 2018 года № 21/169-VI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5-3-126, опубликовано в Эталонном контрольном банке нормативных правовых актов Республики Казахстан в электронном виде 18 июля 2018 года) следующие изменения и дополнения: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преамбулой следующего содержания: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"Настоящие Правила оказания социальной помощи, установления размеров и определения перечня отдельных категорий нуждающихся граждан разработаны в соответствии с Законом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определения перечня отдельных категорий нуждающихся граждан.";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нахождения;";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исключить;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абзац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День вывода ограниченного контингента советских войск из Демократической Республики Афганистан – 15 февраля;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День памяти жертв политических репрессий и голода – 31 мая: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пострадавшим от политических репрессий – 5 месячных расчетных показателей";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День инвалида в Республике Казахстан – второе воскресенье октября: детям-инвалидам до 16 лет – 5 месячных расчетных показателей";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Борисенко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Курчатовского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