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5d58" w14:textId="50f5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27 марта 2018 года №20/3-VI "О ставках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18 июля 2019 года № 34/6-VI. Зарегистрировано Департаментом юстиции Восточно-Казахстанской области 25 июля 2019 года № 6095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марта 2018 года №20/3-VI "О ставках фиксированного налога" (зарегистрировано в Реестре государственной регистрации нормативных правовых актов за № 5596, опубликовано в Эталонном контрольном банке нормативных правовых актов Республики Казахстан в электронном виде 18 апреля 2018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по истечении десяти календарных дней после дня его первого официального опубликования и действует до 01 января 2020 года.";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строку порядковый номер семь изложить в новой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5969"/>
        <w:gridCol w:w="3472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населҰнном пункте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01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