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93ef" w14:textId="e729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7 февраля 2019 года № 15. Зарегистрировано Управлением юстиции Абайского района Департамента юстиции Восточно-Казахстанской области 12 февраля 2019 года № 5-5-165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акимат Абайского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Абайского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Абайского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 Едильбаева.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Абайскому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"____"_________20___ г.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февраля 2019 года № 15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Абайского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1798"/>
        <w:gridCol w:w="5944"/>
      </w:tblGrid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коэффицента зонирования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 би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