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cd015" w14:textId="36cd0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Абайского районного маслихата от 25 декабря 2018 года № 30/4-VІ "О бюджете Абайского района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Абайского района Восточно-Казахстанской области от 24 апреля 2019 года № 34/2-VІ. Зарегистрировано Департаментом юстиции Восточно-Казахстанской области 3 мая 2019 года № 5905. Утратило силу решением Абайского районного маслихата Восточно-Казахстанской области от 30 декабря 2019 года № 42/9-VI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Абайского районного маслихата Восточно-Казахстанской области от 30.12.2019 </w:t>
      </w:r>
      <w:r>
        <w:rPr>
          <w:rFonts w:ascii="Times New Roman"/>
          <w:b w:val="false"/>
          <w:i w:val="false"/>
          <w:color w:val="ff0000"/>
          <w:sz w:val="28"/>
        </w:rPr>
        <w:t>№ 42/9-VI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12 апреля 2019 года № 29/313-VI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13 декабря 2018 года № 25/280-VІ "Об областном бюджете на 2019-2021 годы" (зарегистрировано в Реестре государственной регистрации нормативных правовых актов за № 5871) Абайский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Абайского районного маслихата от 25 декабря 2018 года № 30/4-VІ "О бюджете Абайского района на 2019-2021 годы" (зарегистрировано в Реестре государственной регистрации нормативных правовых актов за № 5-5-163, опубликовано в газете "Абай елі" от 8-15 января, от 16-23 января 2019 года, в эталонном контрольном банке нормативного правового акта Республики Казахстан в электронном виде от 9 января 2019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2019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3 673 374,0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378 563,0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4 450,0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4 000,0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3 286 361,0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3 692 914,3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23 217,0 тысяч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37 875,0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14 658,0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6 500,0 тысяч тенге;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6 500,0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- 49 257,3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49 257,3 тенге;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37 875,0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14 658,0 тысяч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26 040,3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следущей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Кокебаев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Е.Лдибаев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24 апреля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30/4-VІ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 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4"/>
        <w:gridCol w:w="829"/>
        <w:gridCol w:w="534"/>
        <w:gridCol w:w="829"/>
        <w:gridCol w:w="6523"/>
        <w:gridCol w:w="305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3 673 374,0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378 563,0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139 573,0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139 573,0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облагаемых у источника выплаты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125 883,0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13 400,0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 иностранных граждан, не облагаемых у источника выплаты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135 000,0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135 000,0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135 000,0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95 779,0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73 710,0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юридических лиц и индивидуальных предпринимателей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73 400,0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18 197,0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17 677,0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3 200,0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3 200,0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5 011,0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Бензин (за исключением авиационного) и дизельное топливо, произведенных на территории Республики Казахстан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2 260,0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2 260,0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1 978,0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Лицензионный сбор за право занятия отдельными видами деятельности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сбор, зачисляемый в местный бюджет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лицензиями на занятие отдельными видами деятельности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1 878,0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Фиксированный налог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3 200,0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3 200,0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зачисляемая в местный бюджет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3 200,0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4 450,0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района (города областного значения), за исключением доходов от аренды имущества коммунальной собственности района (города областного значения), находящегося в управлении акимов города районного значения, села, поселка, сельского округа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бюджетным кредитам, выданным из местного бюджета физическим лицам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 по бюджетным кредитам (займам), выданным из местного бюджета специализированным организациям, физическим лицам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3 510,0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3 510,0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3 510,0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3 286 361,0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3 286 361,0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3 286 361,0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496 620,0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188 111,0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2 591 255,0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на компенсацию потерь в связи с принятием законодательства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0"/>
        <w:gridCol w:w="490"/>
        <w:gridCol w:w="1033"/>
        <w:gridCol w:w="1033"/>
        <w:gridCol w:w="107"/>
        <w:gridCol w:w="6078"/>
        <w:gridCol w:w="279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7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3 692 914,3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413 964,0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310 261,0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21 848,0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21 848,0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136 840,0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134 256,0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2 584,0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151 573,0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140 623,0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10 950,0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налогооблажения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103 279,0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19 826,0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19 826,0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44 287,0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30 882,0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12 435,0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39 166,0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 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18 905,0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20 261,0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12 646,0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6 146,0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6 146,0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6 146,0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6 500,0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6 500,0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6 500,0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2 002 458,0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209 212,0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209 212,0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128 272,0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80 940,0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1 690 503,0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1 542 754,0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1 426 946,0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115 808,0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142 666,0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142 666,0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5 083,0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5 083,0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102 743,0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102 743,0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15 992,0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27 981,0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5 833,0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15 893,0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36 544,0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325 784,0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82 818,0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80 406,0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80 406,0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2 412,0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2 412,0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217 659,0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217 659,0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86 017,0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9 900,0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7 500,0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42 273,0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1 546,0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31 024,0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15 695,0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23 704,0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25 307,0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25 307,0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23 237,0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1 700,0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125 821,9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51 358,9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51 358,9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51 358,9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74 463,0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4 257,0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4 257,0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70 206,0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70 206,0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405 346,0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286 189,0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146 078,0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146 078,0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140 111,0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140 111,0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34 302,0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34 302,0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11 962,0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3 600,0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3 110,0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14 630,0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41 996,0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32 996,0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32 496,0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9 000,0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9 000,0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42 859,0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10 535,0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10 535,0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32 324,0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13 755,0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18 569,0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173 856,0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144 372,0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144 372,0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18 286,0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3 792,0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2 654,0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117 640,0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12 612,0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12 612,0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12 422,0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16 872,0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16 872,0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16 872,0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16 050,0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16 050,0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16 050,0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16 050,0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66 245,0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48 500,0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48 000,0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48 000,0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17 745,0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9 325,0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9 325,0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8 420,0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6 741,0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1 679,0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150 693,4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150 693,4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150 693,4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6 431,4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98 126,0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33 881,0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12 255,0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23 217,0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37 875,0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37 875,0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37 875,0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37 875,0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37 875,0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14 658,0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14 658,0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14 658,0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6 500,0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6 500,0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6 500,0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6 500,0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6 500,0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6 500,0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-49 257,3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49 257,3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37 875,0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37 875,0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37 875,0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14 658,0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14 658,0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14 658,0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14 658,0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26 040,3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26 040,3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26 040,3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