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f059" w14:textId="002f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Абайскому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Восточно-Казахстанской области от 29 августа 2019 года № 19. Зарегистрировано Департаментом юстиции Восточно-Казахстанской области 5 сентября 2019 года № 6137.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в редакции решения акима Абайского района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Абайского района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Абайскому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Абайского района;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Абайского района после его официального опубликования.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района от 20 марта 2015 года № 69 "Об образовании избирательных участков по Абайскому району" (Зарегистрировано в Реестре государственной регистрации нормативных правовых актов за № 3792, опубликовано в информационно-правовой системе "Әділет" от 22 апреля 2015 года).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Абайского района Д. Маратулы.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12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решений акима Абайского района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29.08.2023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162 избирательный участок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казенного предприятия "Абайский районный дом культуры". Караульский сельский округ, село Караул, улица Мамая № 40.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№1, 1Б, №2, №2А, №2Б, №2В, №3-4, №6-25, №28-30, №33-34, №34А, №36-38, №38А, №39, №44-46, №50-52, №56-58, № 58А, №58В, №59-61, №63, №66, №67, №69, №69А, № 70, №71, №73, №73А, №75, №76, №78-82, №84, № 84А, №86, №88, №90, №92 дома;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Ералы №13-15, №17, №22, №22А, №28, №30 дома;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Ж.Молдагалиева № 1,№2, №3, №3А, № 4-5, №5А, №5Б, №6-9, №9А, №10, №12, №12А, №15-18, № 22, № 24-26, №28-32, №36-42, №46, №48, №50, №52, №54, №56, №56А, №56Б, №58, №60, №62, №64, №70 дома;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Мамая №2, №4-5, №5А, №5Б, №7-9, №11, №15, №16А, №17-20, №22, №23А, №24, №26-28, №30-36, №38-40, № 42, №43, №46, №48, №50, №52, №56, №58-60, №62, №64-67, №69, №70, №72, №74-76 дома;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Кунанбая №1, №1Б, №2 , №5, №7, №9, №11, №13, №22, №24, №43 дома;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Улжана №1, №3-5, №5А, №5Б, №6-8, №8А, №8Б, №12, №12А, №13 №13Б, №14-15, №15А, №16-17, №18Б, № 20, №20А, №21-22, №22А, №22Б, №24А, №28, №28А, №30-33, №37-38, №38А, №39, №39А, №44, №46, №48, №50,№59, №61 ,№63, №65,№67, №69, №71, №73,№75, №77, №79, №79А, №85А, №86-87, №87А, №91,№ 91А, №93-99, №101, №101А, №103-107, №109, №111, №112, №112А, №112Б, №113, №114Б, №117, №117А, №118 дома.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163 избирательный участок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"Абайский колледж". Караульский сельский округ, село Караул, улица Бекбосынова №40.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Акылбая №1-4, №4А, №5-6, №6А, №7-9, №9А, №9Б, №10, №11, №11А, №120 №12А, №13, №13Б, №15А, №15Б, №16А, №16Б, №16В, №18А, №18Б, №22А, №22Б, №26 №26А, №27, №27А, №28, №28А, №32, №32А, №38, №40, №42, № 42А, №44, №46, №48, №50, №52, №52А, №52Б дома;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Айгерима №2, №2А, №2Б, №2В, №3-5, №5А, №5Б, №6-13, №13А, №14-17, №17А, №18-21, №21А, №22-24, №24А, №24Б, №25-26, №27-38, №38А, №39, №39А, №40, №40А, №42, 42А, № 44, №46, №46А, №47, №47А, №47Б, №48, №48А, №48Б, №48В, №49, №49А, №49Б, №53, №53А, №53Б, №55, №55А, №57, №59, №61, №63, №65, №65А, №67 дома;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№1, №1А, №1В, №2А, №3-15, №16-20, №20А, 20Б, №21-32, №32А, №33-39, №39А, №40-45, №45А, №52, №53, №54-60, №60А, №62, №64 дома;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С.Бекбосынова №7, №7А, №8-21, №21А, №21Б, №22, №22А, №23-25, №25А, №25Б, №25В, №26, №26А, №27, №27А, №27Б, №28-30, №30А, №31-32, №32А, №33-35, №35А, №35Б, № 36, №36А, №37, №37А, №37Б, №38, №39, №39А, №40, №40Б, №41-42, №42А, №42В, №48, №48А, №48Б, №48В, №48Г, №49, №49А, №49Б, №49В, №50, №50А, №51, №52, №52А, №52Б, №53-54, №54А, №54Б, №54В, №59, №59А, №60, №60А, №61, №66, №68, №70, №77 дома;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Баяна №1, №1А, №2-4, №4А, №5, №5А, №6-7, №7А, №7Б, №8, №8Б, №9, №9А, №13-24, №24А, №25, №25Б, №26, №26А, №27, №27А, №27Б, №28, №30, №31, №31А, №31Б, №32-40, №40А, №42, №44, №46, №48, №50, №52, №54, №56, №58, №60, №62, №64, №66, №68, №70, №74, №76, №80, №80А, №-82, №84-86, №88, №90, №92, №96, №96А, №96Б, №98 дома;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Токтамыса №1, №1А, №3-7, №7А, №8, №8А, №8В, №8/1, №8Г, №9-10, №10А, №11-14, №14А, №15-20, №21, №25А, №29, №31, №31А, №32, №32А №33, №41, №43-47, №49, №49/1, №50-60, №65-71, №96, №98, №100, №102, №104 дома;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Караульского сельского округа.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№164 избирательный участок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"Молодежный ресурсный центр" Абайского района. Карульский сельский округ, село Караул, улица Молдагалиева № 34.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Зере №1, №2, №2А, №-3-6, №6А, №7-25 дома;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Кокбая №1-3, №3А, №4-5, №5А, №6-7, №7А, №8-21, №22, №23, №24 дома;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О.Кутжанова №2-9, №10-25, №26, №28, №30, №32, №34, №36, №38, №42 дома;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К.Мухаметханова №1, №1А, №1Б, №2, 2А, 2Б, №3, №3А, №3Б, №4-6, №8-11 №11А, №12-15, №15/1, №19, №19А, №21, №21А, №21В, №24, №28, №29, №29А, №31, №34, №36, №41-45, №47, №52-56, №58-62, №64-66, №68-70, №70А, №83, №83А, №83Б, №85, №87, №87А, №89, №91,№93 дома;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Сундетбая № 1, №2-20, №22-27, №29, №33, №35, №37, №39, №41, №43, №45, №47, №49, №51 дома;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№2, №3, №3А, №3Б, №4, №5-9, №9А, №10-20, №21, №23, №24-30, №30А, №31, №33, №34, №36 дома.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№165 избирательный участок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государственного учреждения "Отдел полиции Абайского района". Караульский сельский округ, село Караул, улица Молдагалиева № 13, закрытый участок.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№166 избирательный участок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Шакерима". Кенгирбайбийский сельский округ, село Кенгирбай би, улица Сундетбая № 13.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№ 1-15, №15 А дома;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Айпары № 2-20 дома;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Базаралы № 1-6 №6А №6Б дома;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Ербола № 1-11 дома;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Зере № 2-10 дома;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Олжабая № 3-37 дома;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Сүндетбаева №2-37, №37А дома.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Кенгирбайбийского сельского округа.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№167 избирательный участок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Кокбая". Кокбайский сельский округ, Село Кокбай, улица Кокбай № 15.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№ 25, №28-29, №31,№33, №35-38, №41-43/2, №45/1-45/2, №47-49/2, №52, №54-67, № 69/1-69/2, №70/1-70/2, №72/1-78, № 81-82, №85/1-85/2, №86-90, №92/1-95, №98, №100, №102/1-102/2 дома;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Кокбая №2-5, №7-10, №12, №14, №16, №20, №22, №31-33/2, №35, №49, №51/1-51/2, №53/1-53/2, №55 дома;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Оразгали батыра №1-7, №9-11, №14-20, №27, №31-35, №40-42, №46, №49/1-50, №54/2-55, №65, №79-81, №83, №89, №91, №93, №95, №97, №101-104,№106-108, №114-115/2, №117-118, №120 дома;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 батыра №1-41, №43-47 дома;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Укижана №1-5, №7, №9-22, №24, №26, №28, №30, №32, №34/1-34/2, №36, №38, №40 дома;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Султаш батыра №1-20, №22-35, №38-48, №50 дома;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Баканаса № 1-3 дома;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Баянкара №1-4 дома.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Кокбайского сельского округа.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№168 избирательный участок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Шакира Абенова". Кундыздинский сельский округ, село Кундызды, улица Ш.Абенова № 2.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Актамберди № 1-59 дома;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Богенбая № 1-39 дома;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Жаукен Садырбаева № 1-25 дома;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Квартала № 1- 17 дома;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Кулан Мукышқызы № 1-24 дома;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Муса Байсемизова № 1-30 дома;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Омирхана Итемирова № 1-24 дома;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№ 1-66 дома;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Шакира Абенова № 1-65 дома.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Кундыздинского сельского округа.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№169 избирательный участок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С.Бекбосынова". Архатский сельский округ, село Архат, улица Мамая № 30.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Болата Багдатова № 1-42 дома;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Баян Байгожиной № 1-33 дома;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Закария Белибаева № 1-24 дома; 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Мамая 1-24 дома;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Орткали Касымжанова № 1-39 дома. 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зимовки и участки отгонного животноводства Архатского сельского округа. 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170 избирательный участок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"Основная средняя школа имени Мамая". Архатский сельский округ, село Орда, улица Мырзабекова № 44.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Қарашаш Мырзабековой № 1-54 дома.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села Орда Архатского сельского округа.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171 избирательный участок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 государственного учреждения "Средняя школа имени Мухтара Ауэзова". Каскабулакский сельский округ, село Каскабулак, улица Абая № 30.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№ 1-37 дома;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Ауеза № 1-14 дома;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Бейбитшилик № 1-19 дома; 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Достык № 1 үй 1 п.-21 дома; 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Ералы № 1-18, 18/2 дома;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Кунанбая № 1-17 дома; 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 № 1-35 дома;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Шакарима № 1-14 дома. 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Борли и все зимовки и участки отгонного животноводства Каскабулакского сельского округа.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172 избирательный участок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участка:здание коммунального государственного учреждения "Средняя школа имени Ш.Токжигитова". Саржальский сельский округ, село Саржал, улица Ж.Жакина № 48.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Жиенбай Екибаева №1-17, №17А, №18-26, №26А, №27-39, №39А, №40-41А, №42-47, №47А, №48-51, №51А, №52,52А, №53-58, №58А, №59-60, №60А, №61, №61А, № 62, №62А, №62Б, №63, №63А, №63Б, №64-65, №65А,№66-68, №68А,68Б дома;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Жумагайшы Жакиной № 1-58 дома;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Кабера Кайырханова № 1-19 дома;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Кабдена Есенгарина №1-5, №5А, № 6-8, №8А, №9-12, №12А, №13-20, №20А, №21А, №22, №22Б, №23, №23А, №24, №24А, №25, №25А, №26-33, №33А, №34-36, №36А, №37-38, №38А, №39-55, №55А, №56-74 дома;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Мотыш бабы № 1, №1А, №2-9, №9А, №10-13, №13А, №14-16, №16А, №17-18, 18А, №18Б, №19-22, №22А, №22Б, №23-26, №26А, №26Б, №27-28, №28А, №29-118, №118А дома;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УмбетайУлы Кокенай батыра № 1-9, №9А, №9Б, №10-15, №15А, №15Б, №16, №16А, №17-18, №18А, №19-21, №21А, №21Б, №22-25, №25А, №26-27, №27А, №28-84 дома;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Матайулы №1-9, №9А, №10-11, №11А, №12-14, №14А, №14Б, №15-17, №17А, №18-21, №21А, №22-25, 25А, №26-56 дома.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Саржальского сельского округа.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173 избирательный участок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здание коммунальногогосударственного учреждения "Средняя школа имени Ж.Молдагалиева". Токтамысский сельский округ, село Токтамыс, улица Ш.Азимбаева № 30.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№ 1-3, №12-17 дома; 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Жангазы Молдағалиева № 1-13 дома; 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№1-13 дома;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К.Отемурзина № 1-21 дома;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М.Нургалиева № 1-19 дома; 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Тогжана № 1-11 дома;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Токтамыса № 1-15 дома;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Шакарима № 1-14 дома; 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Ш.Азимбаева № 1-29 дома.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Токтамысского сельского округа.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№174 избирательный участок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участка:здание коммунального государственного учреждения "Медеуская средняя школа". Медеуский сельский округ, село Медеу, улица Турагул Абайулы № 13.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Есенгали Адилбаева № 1, №1/2, №2-6, №6/2, №7-10, №10/2, №11, №11/2, №13, №14, №14/2, №15-18 дома;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Оразбай Аккулулы № 1, №1/2, №2-6, №6/2, №7-9, №9/2, №10-13 дома;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Нысан Абыза № 1-3, №3/2, №4, №4/2, №5, №5/2, №6, №6/2, №7, №7/2, №8, №8/2, №9, №9/2, № 10-12 дома;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Турагул Абайулы № 1, №2, №2/2, №3, №3/2, №4, №4/2, №5, №6, №6/2, №7, №7/2, №8, №8/2, №9-12, №12/2, №13, №13/2, №14-21, №21/2 дома.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зимовки и участки отгонного животноводства Медеуского сельского округа.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