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89190" w14:textId="49891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по Абайскому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Восточно-Казахстанской области от 29 августа 2019 года № 129. Зарегистрировано Департаментом юстиции Восточно-Казахстанской области 5 сентября 2019 года № 6138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акимат Абайского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размещения агитационных печатных материалов по Абайскому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Абайского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Восточно-Казахстанской области;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Абайского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Абайского района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29 февраля 2016 года № 33 "Об определении мест для размещения агитационных печатных материалов по Абайскому району" (зарегистрировано в Реестре государственной регистрации нормативных правовых актов за № 4416, опубликовано в Эталонном контрольном банке нормативных правовых актов Республики Казахстан в электронном виде от 3 марта 2016 года.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Абайского района Д. Маратулы.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Байсабыров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Абайского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августа 2019 года №129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 по Абайскому району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Абайского района области Абай от 02.02.2023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"Абая", щит перед зданием магазина "Айсулу", улица Мухаметканова 30. </w:t>
            </w:r>
          </w:p>
          <w:bookmarkEnd w:id="12"/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возле здания коммунального государственного казенного предприятия ясли сад "Балдаурен", улица Шакарима 32.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возле здания коммунального государственного казенного предприятия "Районная центральная больница", улица Кокбая 1.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Кенгирбай 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возле здания сельского клуба, улица Сундетбая 22 А.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возле здания магазина "Сәт", улица Абая 15/2.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Кокбайский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возле здания сельского дома культуры, улица Шакарима 3.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возле детской площадки, улица Шакарима 42 Б.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Кундыздинский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возле здания сельского клуба, улица Актанберди 5.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возле "парка Жастар", улица Ш.Абенова 18.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Архатский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возле здания сельского клуба, улица З.Белибаева 2.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возле детского парка, улица З.Белибаева 12 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Архатский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Орда, щит возле здания коммунального государственного учреждения "Основная средняя школа имени Мамая", улица К.Мырзабекова 44.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возле здания сельского дома культуры, улица М.Ауезова 1.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возле здания аппарата акима Каскабулакского сельского округа, улица М.Ауезова 5/2.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Саржалский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возле здания сельского дома культуры, улица К.Кайырханова 13.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возле здания врачебной амбулатории, улица Ы.Матаева 13.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Токтамысский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возле здания сельского клуба, улица Абая 10.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возле здания медицинского пункта, улица Ш.Азимбаева 14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возле здания сельского клуба, улица Турагул Абайулы 14.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возле "парка Жастар", улица Е.Адильбаева 15.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