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e29e" w14:textId="4d8e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25 декабря 2018 года № 30/4-VІ "О бюджете Абайского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22 ноября 2019 года № 41/2-VI. Зарегистрировано Департаментом юстиции Восточно-Казахстанской области 3 декабря 2019 года № 6341. Утратило силу решением Абайского районного маслихата Восточно-Казахстанской области от 30 декабря 2019 года № 42/9-VI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30.12.2019 </w:t>
      </w:r>
      <w:r>
        <w:rPr>
          <w:rFonts w:ascii="Times New Roman"/>
          <w:b w:val="false"/>
          <w:i w:val="false"/>
          <w:color w:val="ff0000"/>
          <w:sz w:val="28"/>
        </w:rPr>
        <w:t>№ 42/9-VI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ноября 2019 года № 34/366-VI  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25/280-VІ "Об областном бюджете на 2019-2021 годы" (зарегистрировано в Реестре государственной регистрации нормативных правовых актов за № 6272) 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25 декабря 2018 года № 30/4-VІ "О бюджете Абайского района на 2019-2021 годы" (зарегистрировано в Реестре государственной регистрации нормативных правовых актов за № 5-5-163, опубликовано в эталонном контрольном банке нормативных правововых актов Республики Казахстан в электронном виде от 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4 638 878,0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462 538,0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21 475,0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20 000,0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4 134 865,0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4 647 618,3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23 217,0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37 875,0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14 658,0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17 300,0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17 300,0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- 49 257,3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49 257,3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37 875,0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14 658,0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26 040,3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 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30/4-VІ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829"/>
        <w:gridCol w:w="534"/>
        <w:gridCol w:w="829"/>
        <w:gridCol w:w="6523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4 638 878,0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462 538,0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130 883,0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167 234,0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153 065,0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152 905,0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21 475,0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4 134 865,0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4 134 865,0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4 134 865,0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1 196 077,1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337 157,9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2 591 255,0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90"/>
        <w:gridCol w:w="1033"/>
        <w:gridCol w:w="1033"/>
        <w:gridCol w:w="107"/>
        <w:gridCol w:w="6078"/>
        <w:gridCol w:w="27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4 647 618,3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498 258,6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357 514,5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167 490,5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163 337,5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151 708,0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140 322,0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49 933,0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36 528,0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67 843,0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44 491,0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2 354 908,0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245 073,0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245 073,0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157 308,0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87 765,0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2 004 071,0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1 743 025,0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1 614 060,0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128 965,0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155 647,0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155 647,0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105 399,0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105 399,0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105 764,0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105 764,0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35 462,0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683 869,0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349 240,0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348 050,0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348 050,0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302 196,0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302 196,0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168 522,0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35 979,0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117 459,9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56 258,9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56 258,9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56 258,9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563 920,2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435 307,2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246 149,3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246 149,3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189 157,9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189 157,9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45 235,0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35 553,0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167 208,5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145 436,0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145 436,0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117 640,0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10 737,5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10 737,5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10 737,5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34 558,8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34 558,8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34 558,8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34 558,8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150 693,4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150 693,4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150 693,4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6 431,4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98 126,0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33 881,0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-49 257,3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49 257,3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