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0703" w14:textId="c820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29 декабря 2018 года № 33/223-VI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марта 2019 года № 35/239-VI. Зарегистрировано Департаментом юстиции Восточно-Казахстанской области 19 марта 2019 года № 5787. Утратило силу решением Аягозского районного маслихата Восточно-Казахстанской области от 10 января 2020 года № 43/300-VI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10.01.2020 </w:t>
      </w:r>
      <w:r>
        <w:rPr>
          <w:rFonts w:ascii="Times New Roman"/>
          <w:b w:val="false"/>
          <w:i w:val="false"/>
          <w:color w:val="ff0000"/>
          <w:sz w:val="28"/>
        </w:rPr>
        <w:t>№ 43/300-VI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04 марта 2019 года № 35/232-VI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2018 года № 33/223-VI "О бюджете Аягозского района на 2019-2021 годы" (зарегистрировано в Реестре государственной регистрации нормативных правовых актов за номером 5762),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29 декабря 2018 года № 33/223-VI "О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2019-2021 годы" (зарегистрировано в Реестре государственной регистрации нормативных правовых актов за номером 5-6-192, опубликовано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650628,0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198139,0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3616,0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448873,0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656462,2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- 5834,2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5834,2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5834,2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Актогайского поселкового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51542,0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23934,0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27570,0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66976,7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- 15434,7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15434,7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15434,7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Баршатасского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29668,0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3541,0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63,0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26064,0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32335,5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- 2667,5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2667,5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2667,5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Мамырсуского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34162,0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5443,0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28645,0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37066,4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- 2904,4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2904,4 тысяч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2904,4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Тарлаулинского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30490,0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1600,0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28890,0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31314,7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- 824,7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824,7 тысяч тенге,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824,7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Тарбагатайского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 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28321,0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2840,0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25471,0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29830,7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- 1509,7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1509,7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1509,7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35/239-VI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2019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44"/>
        <w:gridCol w:w="480"/>
        <w:gridCol w:w="745"/>
        <w:gridCol w:w="7641"/>
        <w:gridCol w:w="2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650628,0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198139,0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поселке.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448873,0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421854,0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712"/>
        <w:gridCol w:w="1502"/>
        <w:gridCol w:w="1502"/>
        <w:gridCol w:w="1106"/>
        <w:gridCol w:w="3091"/>
        <w:gridCol w:w="32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656462,2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39887,7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47914,0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11753,3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275436,0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55579,0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219322,0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275637,0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35/239-VI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2019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601"/>
        <w:gridCol w:w="1267"/>
        <w:gridCol w:w="1267"/>
        <w:gridCol w:w="132"/>
        <w:gridCol w:w="5444"/>
        <w:gridCol w:w="26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2832,5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35/239-VI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2019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35/239-VI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3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2019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35/239 -VI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42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2019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14637,0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35/239-VI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33/223-VI</w:t>
            </w:r>
          </w:p>
        </w:tc>
      </w:tr>
    </w:tbl>
    <w:bookmarkStart w:name="z14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5"/>
        <w:gridCol w:w="24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29830,7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15326,0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