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0b51" w14:textId="2170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2018 года № 33/214-VI "О бюджете Аягозского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29 апреля 2019 года № 37/247-VI. Зарегистрировано Департаментом юстиции Восточно-Казахстанской области 3 мая 2019 года № 5904. Утратило силу решением Аягозского районного маслихата Восточно-Казахстанской области от 25 декабря 2019 года № 42/291-VI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42/291-VI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2019 года № 29/313-VI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5871)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2018 года № 33/214-VI "О бюджете Аягозского района на 2019-2021 годы" (зарегистрировано в Реестре государственной регистрации нормативных правовых актов за номером 5-6-191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11845021,7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4642712,6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20147,0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26413,0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7155749,1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11979673,7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16261,0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22725,0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6464,0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- 150913,0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150913,0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22725,0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6464,0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134652,0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исполнению нормативы распределения доходов на 2019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2019 года № 29/313-VI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5871):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- 67,0 %;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67,0 %.";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33/214-V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721"/>
        <w:gridCol w:w="465"/>
        <w:gridCol w:w="721"/>
        <w:gridCol w:w="7273"/>
        <w:gridCol w:w="2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11845021,7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4642712,6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1053379,9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1053379,9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1040561,9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857560,7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857560,7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857560,7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2630519,0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2599331,0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2598750,0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85094,0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приватизации жилищ из государственного жилищного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7155749,1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7146477,0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7146477,0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1899283,0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1931421,0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55"/>
        <w:gridCol w:w="960"/>
        <w:gridCol w:w="961"/>
        <w:gridCol w:w="961"/>
        <w:gridCol w:w="5652"/>
        <w:gridCol w:w="26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11979673,7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1059363,5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418686,8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156005,8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143600,8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140863,8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616292,7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54723,1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5920740,9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639788,9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639788,9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231620,2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408168,7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4982821,0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4863896,0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4770656,3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715900,4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4054755,9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93239,7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803344,9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516841,6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516841,6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75875,6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53305,6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2377476,0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1017593,0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1017593,0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366944,0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650649,0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611649,0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1359883,0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1359883,0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964552,0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844580,0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427171,8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46077,8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219496,5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179887,5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179887,5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296184,7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265200,7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265200,7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214486,7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214486,7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610164,9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610164,9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610164,9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-150913,0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