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2f7f2" w14:textId="e22f7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24 декабря 2018 года № 33/214-VI "О бюджете Аягозского района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27 июня 2019 года № 39/260-VI. Зарегистрировано Департаментом юстиции Восточно-Казахстанской области 3 июля 2019 года № 6051. Утратило силу решением Аягозского районного маслихата Восточно-Казахстанской области от 25 декабря 2019 года № 42/291-VI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Аягозского районного маслихата Восточно-Казахстанской области от 25.12.2019 </w:t>
      </w:r>
      <w:r>
        <w:rPr>
          <w:rFonts w:ascii="Times New Roman"/>
          <w:b w:val="false"/>
          <w:i w:val="false"/>
          <w:color w:val="ff0000"/>
          <w:sz w:val="28"/>
        </w:rPr>
        <w:t>№ 42/291-VI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14 июня 2019 года № 30/329-VI "О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2018 года № 25/280-VI "Об областном бюджете на 2019-2021 годы" (зарегистрировано в Реестре государственной регистрации нормативных правовых актов за номером 6024) Аягозский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24 декабря 2018 года № 33/214-VI "О бюджете Аягозского района на 2019-2021 годы" (зарегистрировано в Реестре государственной регистрации нормативных правовых актов за номером 5-6-191 опубликовано в Эталонном контрольном банке нормативных правовых актов Республики Казахстан в электронном виде 11 января 2019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13162898,2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4642712,6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20148,2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26413,0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8473624,4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13297550,2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16261,0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22725,0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6464,0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- 150913,0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150913,0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22725,0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6464,0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134652,0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Аягозского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июня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39/260 -VI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33/214-V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Аягозского района на 2019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4"/>
        <w:gridCol w:w="721"/>
        <w:gridCol w:w="465"/>
        <w:gridCol w:w="721"/>
        <w:gridCol w:w="7273"/>
        <w:gridCol w:w="26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13162898,2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4642712,6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1053379,9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1053379,9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1040561,9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10670,0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иностранных граждан, не облагаемых у источника выплаты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857560,7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857560,7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857560,7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2630519,0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2599331,0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2598750,0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7170,0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7170,0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17668,0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12212,0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85094,0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10245,0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и дизельное топливо, произведенных на территории Республики Казахстан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10245,0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49116,0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49116,0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24805,0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сбор, зачисляемый в местный бюджет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6849,0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лицензиями на занятие отдельными видами деятельности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16233,0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Фиксированный налог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налоговые поступления в местный бюджет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16159,0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16159,0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местный бюджет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16159,0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20148,2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4526,2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34,2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34,2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бесхозяйного имущества, имущества, безвозмездно перешедшего в установленном порядке в коммунальную собственность, безнадзорных животных, находок, а также имущества, перешедшего по праву наследования к государству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сервитут по земельным участкам, находящихся в коммунальной собственности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предоставляемых государственными учреждениями, финансируемыми из местного бюджета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штрафы, пени, санкции, взыскания, налагаемые государственными учреждениями, финансируемыми из местного бюджета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15598,0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15598,0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средств, ранее полученных из местного бюджета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15598,0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26413,0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гражданам квартир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приватизации жилищ из государственного жилищного фонда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26145,0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22306,0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22306,0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8473624,4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9272,1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9272,1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9272,1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8464352,3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8464352,3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3329093,3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1819486,0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3289892,0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на компенсацию потерь в связи с принятием законодательства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455"/>
        <w:gridCol w:w="960"/>
        <w:gridCol w:w="961"/>
        <w:gridCol w:w="961"/>
        <w:gridCol w:w="5652"/>
        <w:gridCol w:w="260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13297550,2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1220555,4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443042,7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27692,0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152345,8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139940,8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8521,0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131419,8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12405,0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12405,0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257506,9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246412,9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24927,0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221485,9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11094,0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11094,0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14025,0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14025,0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763487,7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26717,6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25571,6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23019,6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678690,6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41175,0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37488,0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14055,0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14055,0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623460,6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623460,6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58079,5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30136,1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27196,1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организации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организации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263120,0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8501,0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8501,0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8501,0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7381,0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254619,0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254619,0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253378,0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253378,0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27419,5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27419,5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27419,5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27419,5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27419,5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6379792,7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680509,9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680509,9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245814,2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35940,2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209874,0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434695,7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45385,7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389310,0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5358606,8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127720,0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127720,0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20569,0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107151,0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5221886,8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5120421,1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1095666,4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4024754,7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101465,7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10665,7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90800,0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340676,0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340676,0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32395,0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29899,0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149947,0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149947,0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19489,0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19489,0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138405,0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138405,0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1700175,9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1071328,0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1066858,0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1066858,0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925738,0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141120,0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584513,6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584513,6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196978,0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55748,0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подготовка и переподготовка безработных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43204,0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меры по социальной защите граждан в сфере занятости населения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9826,0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16104,0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16104,0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9497,0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9497,0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99996,0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99996,0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10908,0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10908,0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59117,0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53376,0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68659,0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9375,0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59284,0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75875,6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53305,6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47379,0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23108,0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24271,0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44334,3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44334,3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30645,0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27274,0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12098,3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12098,3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2167440,8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1023493,0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1023493,0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366344,0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284543,0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81801,0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служебного жилища, развитие инженерно-коммуникационной инфраструктуры и строительство, достройка общежитий для молодежи в рамках Программы развития продуктивной занятости и массового предпринимательства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656649,0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611649,0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1143947,8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1143947,8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260550,3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260550,3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17288,5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17288,5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коммунального хозяйства 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9761,0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коммунального хозяйства 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9761,0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852948,0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732645,0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120303,0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436533,3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259963,0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259963,0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259963,0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25048,0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234915,0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10292,0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30638,0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30638,0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30638,0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76544,8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24612,0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24612,0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24612,0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51932,8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51133,8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5352,0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45781,8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59095,5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34504,0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20632,0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19245,0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13762,0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12918,0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24591,5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18181,5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16437,5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6355,0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6355,0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224484,0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180552,0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180552,0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27072,0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2017,8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2017,8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138016,7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138016,7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37153,0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37153,0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20702,0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18921,0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16396,0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16396,0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6779,0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6779,0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6779,0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6779,0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186485,0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152501,0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152501,0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143701,0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143701,0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33984,0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33984,0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9708,0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9708,0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24276,0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24276,0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214296,0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214296,0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72463,0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59911,0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8911,0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7956,0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7956,0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130004,0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130004,0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130004,0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11829,0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11829,0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11829,0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477213,4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477213,4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477213,4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2283,9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269551,0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269551,0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83798,0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83798,0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121580,5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121580,5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16261,0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22725,0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22725,0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22725,0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22725,0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22725,0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22725,0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6464,0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6464,0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6464,0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6464,0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6464,0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-150913,0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150913,0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22725,0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22725,0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22725,0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22725,0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22725,0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6464,0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6464,0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6464,0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6464,0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6464,0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134652,0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134652,0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