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c957" w14:textId="a1cc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29 декабря 2018 года № 33/223-VI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октября 2019 года № 40/278-VI. Зарегистрировано Департаментом юстиции Восточно-Казахстанской области 28 октября 2019 года № 6229. Утратило силу решением Аягозского районного маслихата Восточно-Казахстанской области от 10 января 2020 года № 43/300-VI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10.01.2020 </w:t>
      </w:r>
      <w:r>
        <w:rPr>
          <w:rFonts w:ascii="Times New Roman"/>
          <w:b w:val="false"/>
          <w:i w:val="false"/>
          <w:color w:val="ff0000"/>
          <w:sz w:val="28"/>
        </w:rPr>
        <w:t>№ 43/300-VI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01 октября 2019 года № 40/274-VI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2018 года № 33/214-VI "О бюджете Аягозского района на 2019-2021 годы" (зарегистрировано в Реестре государственной регистрации нормативных правовых актов за номером 6195),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декабря 2018 года № 33/223-VI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 (зарегистрировано в Реестре государственной регистрации нормативных правовых актов за номером 5-6-192, опубликовано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909279,0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220587,9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685075,1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915113,2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- 5834,2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5834,2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Актогайского поселкового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59212,6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23934,0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35240,6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74647,3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- 15434,7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15434,7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15434,7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Баршатасского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31742,1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3541,0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28138,1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34409,6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- 2667,5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Мамырсуского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44005,0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5443,0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38488,0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46909,4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- 2904,4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2904,4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2904,4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Тарлаулинского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32740,0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31140,0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33564,7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- 824,7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824,7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824,7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Тарбагатайского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30377,0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27527,0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31886,7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- 1509,7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1509,7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1509,7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2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485"/>
        <w:gridCol w:w="753"/>
        <w:gridCol w:w="7590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909279,0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220587,9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97250,9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84681,9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685075,1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685075,1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685075,1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658056,1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1106"/>
        <w:gridCol w:w="3091"/>
        <w:gridCol w:w="32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915113,2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153622,8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141869,5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141869,5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109686,3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231265,2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01"/>
        <w:gridCol w:w="1267"/>
        <w:gridCol w:w="1267"/>
        <w:gridCol w:w="132"/>
        <w:gridCol w:w="5444"/>
        <w:gridCol w:w="26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74647,3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31297,7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34409,6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18741,6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4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4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