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15e7" w14:textId="da71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24 декабря 2018 года № 33/214-VI "О бюджете Аягозского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ноября 2019 года № 41/280-VI. Зарегистрировано Департаментом юстиции Восточно-Казахстанской области 27 ноября 2019 года № 6315. Утратило силу решением Аягозского районного маслихата Восточно-Казахстанской области от 25 декабря 2019 года № 42/291-VI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42/291-VI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33/214-VI "О бюджете Аягозского района на 2019-2021 годы" (зарегистрировано в Реестре государственной регистрации нормативных правовых актов за номером 5-6-191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13090800,4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4734175,0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8300889,2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13225452,4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134652,0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решение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45,0 %;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45,0 %.";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33/214-V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714"/>
        <w:gridCol w:w="460"/>
        <w:gridCol w:w="714"/>
        <w:gridCol w:w="719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13090800,4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4734175,0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1046590,1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1046590,1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1034247,1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964512,9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964512,9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964512,9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2630519,0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2599331,0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2598750,0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8300889,2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8291617,1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8291617,1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3386421,1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1589423,0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3289892,0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419"/>
        <w:gridCol w:w="883"/>
        <w:gridCol w:w="883"/>
        <w:gridCol w:w="883"/>
        <w:gridCol w:w="6189"/>
        <w:gridCol w:w="23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13225452,4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1385096,9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452314,3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161310,3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160905,3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223943,4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916537,6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824829,5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769919,5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769919,5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30350,6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266368,5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255732,0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6512015,9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697012,3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697012,3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261567,2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35940,2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5457909,8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5319827,8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5218362,1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1140978,4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4077383,7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357093,8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357093,8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143007,8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143007,8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1757906,2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1074458,0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844938,0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634755,9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71049,2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79365,7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61604,7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1806564,8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989838,0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989838,0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611649,0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814415,8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814415,8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503744,7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241174,8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107605,0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75184,8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50932,8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30355,6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20454,3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224329,5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181083,4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181083,4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138016,7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14755,1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184708,6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20439,6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34457,0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369193,0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83798,0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13430,4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150913,0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