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86a7d" w14:textId="3c86a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Аягозского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25 декабря 2019 года № 42/291-VI. Зарегистрировано Департаментом юстиции Восточно-Казахстанской области 9 января 2020 года № 6482. Утратило силу - решением Аягозского районного маслихата Восточно-Казахстанской области от 25 декабря 2020 года № 55/522-VI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Аягозского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55/522-VI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№35/389-VI "Об областном бюджете на 2020-2022 годы" (зарегистрировано в Реестре государственной регистрации нормативных правовых актов за номером 6427)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15658641,1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8712927,0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16040,8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13759,0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6915914,3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16215329,6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47696,0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55675,0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7979,0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- 604384,5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604384,5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443474,0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7979,0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168889,5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Восточно-Казахстанской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54/498-VI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исполнению нормативы распределения доходов на 2020 год,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июня 2020 года № 39/430-VI "О внесении изменений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номером 7207):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 - 88,3 %;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 – 88,3 %.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Аягозского районного маслихата Восточно-Казахстанской области от 02.07.2020 </w:t>
      </w:r>
      <w:r>
        <w:rPr>
          <w:rFonts w:ascii="Times New Roman"/>
          <w:b w:val="false"/>
          <w:i w:val="false"/>
          <w:color w:val="000000"/>
          <w:sz w:val="28"/>
        </w:rPr>
        <w:t>№ 49/405-VI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районном бюджете на 2020 год объемы субвенций, передаваемых из областного бюджета в районный бюджет в сумме 2457788,0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решением Аягозского районного маслихата Восточно-Казахстанской области от 14.04.2020 </w:t>
      </w:r>
      <w:r>
        <w:rPr>
          <w:rFonts w:ascii="Times New Roman"/>
          <w:b w:val="false"/>
          <w:i w:val="false"/>
          <w:color w:val="000000"/>
          <w:sz w:val="28"/>
        </w:rPr>
        <w:t>№ 46/369-VI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резерв местного исполнительного органа Аягозского района на 2020 год в сумме 185383,6 тысяч тенге.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Аягозского районного маслихата Восточно-Казахстанской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54/498-VI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 перечень бюджетных программ, не подлежащих секвестру в процессе исполнения бюджета Аягозского района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Признать утратившими силу некоторые решения Аягозского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2020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42/291-VI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Аягозского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Восточно-Казахстанской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54/498-VI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15658641,1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8712927,0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3037889,5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133123,0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2904766,5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2518551,3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2518551,3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3060155,2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3058517,2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16040,8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6915914,3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6909273,2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6909273,2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536"/>
        <w:gridCol w:w="1131"/>
        <w:gridCol w:w="1131"/>
        <w:gridCol w:w="5606"/>
        <w:gridCol w:w="30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16215329,6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2147977,2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224059,8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181994,8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178345,8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1912943,3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1521736,5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1470515,5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359073,8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45338,9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239430,9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15939,2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8414937,1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932321,2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932321,2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375654,8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556666,4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7275053,7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174393,7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174393,7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7100660,0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6969754,6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130905,4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207562,2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207562,2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35647,1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88139,5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67258,6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1476979,6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681675,6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675561,0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675561,0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740805,3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740805,3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283810,0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100890,4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81832,3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52772,7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54498,7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41198,7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33537,8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1632760,5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885374,4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885374,4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214021,6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204612,8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325740,0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744026,1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744026,1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74934,1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614846,0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673170,4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318126,3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318126,3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318126,3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195354,7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193336,4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193336,4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99122,6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67584,6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67364,6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60566,8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36728,8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22196,7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12580,9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447083,9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410207,4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410207,4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96610,4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313597,0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36876,5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36876,5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321357,6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321357,6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185383,6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185383,6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1016686,3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1016686,3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1016686,3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108733,4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907951,0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- 604384,5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604384,5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168889,5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168889,5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168889,5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42/291-VI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Аягозского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10612094,0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8257680,0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2689086,0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2660523,0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2226288,0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2226288,0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3237981,0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3230715,0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2287101,0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2287101,0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2287101,0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536"/>
        <w:gridCol w:w="1131"/>
        <w:gridCol w:w="1131"/>
        <w:gridCol w:w="5606"/>
        <w:gridCol w:w="30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10612094,0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8086993,0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2689086,0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2226288,0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2226288,0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3060028,0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2457788,0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2457788,0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2457788,0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709222,0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609711,0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609711,0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937577,0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436065,0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436065,0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228525,0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191540,0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501512,0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501512,0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357243,0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605752,0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351257,0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351257,0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351257,0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115330,0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223393,0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1347055,0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1185610,0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1185610,0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685610,0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42/291-VI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Аягозского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11372784,0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8742472,0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2689086,0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2660523,0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2226288,0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2226288,0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3722773,0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3715507,0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2562999,0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2562999,0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2562999,0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536"/>
        <w:gridCol w:w="1131"/>
        <w:gridCol w:w="1131"/>
        <w:gridCol w:w="5606"/>
        <w:gridCol w:w="30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11372784,0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1330754,0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203464,0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169755,0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169755,0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1086686,0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1021133,0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971943,0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6681416,0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255954,0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459529,0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5878803,0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130916,0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130916,0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5745887,0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5639465,0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1208167,0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709222,0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462878,0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462878,0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883988,0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436065,0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436065,0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228525,0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191540,0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447923,0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447923,0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303654,0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351257,0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351257,0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351257,0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236629,0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195602,0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195602,0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195602,0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-25430,0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-25430,0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42/291-VI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Аягозского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6"/>
        <w:gridCol w:w="1286"/>
        <w:gridCol w:w="2712"/>
        <w:gridCol w:w="2712"/>
        <w:gridCol w:w="283"/>
        <w:gridCol w:w="33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42/291-VI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Аягозского районного маслихата</w:t>
      </w:r>
    </w:p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24 декабря 2018 года № 33/214-VІ "О бюджете Аягозского района на 2019-2021 годы" (зарегистрировано в Реестре государственной регистрации нормативных правовых актов за номером 5-6-191, опубликовано в Эталонном контрольном банке нормативных правовых актов Республики Казахстан в электронном виде 11 января 2019 года);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04 марта 2019 года № 35/232-VІ "О внесении изменений в решение Аягозского районного маслихата от 24 декабря 2018 года № 33/214-VІ "О бюджете Аягозского района на 2019-2021 годы" (зарегистрировано в Реестре государственной регистрации нормативных правовых актов за номером 5762, опубликовано в Эталонном контрольном банке нормативных правовых актов Республики Казахстан в электронном виде 19 марта 2019 года);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29 апреля 2019 года № 37/247-VІ "О внесении изменений в решение Аягозского районного маслихата от 24 декабря 2018 года № 33/214-VІ "О бюджете Аягозского района на 2019-2021 годы" (зарегистрировано в Реестре государственной регистрации нормативных правовых актов за номером 5904, опубликовано в Эталонном контрольном банке нормативных правовых актов Республики Казахстан в электронном виде 20 мая 2019 года);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23 мая 2019 года № 38/254-VІ "О внесении изменений в решение Аягозского районного маслихата от 24 декабря 2018 года № 33/214-VІ "О бюджете Аягозского района на 2019-2021 годы" (зарегистрировано в Реестре государственной регистрации нормативных правовых актов за номером 5967, опубликовано в Эталонном контрольном банке нормативных правовых актов Республики Казахстан в электронном виде 03 июня 2019 года);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27 июня 2019 года № 39/260-VІ "О внесении изменений в решение Аягозского районного маслихата от 24 декабря 2018 года № 33/214-VІ "О бюджете Аягозского района на 2019-2021 годы" (зарегистрировано в Реестре государственной регистрации нормативных правовых актов за номером 6051, опубликовано в Эталонном контрольном банке нормативных правовых актов Республики Казахстан в электронном виде 11 июля 2019 года);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01 октября 2019 года № 40/274-VІ "О внесении изменений в решение Аягозского районного маслихата от 24 декабря 2018 года № 33/214-VІ "О бюджете Аягозского района на 2019-2021 годы" (зарегистрировано в Реестре государственной регистрации нормативных правовых актов за номером 6195, опубликовано в Эталонном контрольном банке нормативных правовых актов Республики Казахстан в электронном виде 17 октября 2019 года);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15 ноября 2019 года № 41/280-VІ "О внесении изменений в решение Аягозского районного маслихата от 24 декабря 2018 года № 33/214-VІ "О бюджете Аягозского района на 2019-2021 годы" (зарегистрировано в Реестре государственной регистрации нормативных правовых актов за номером 6315, опубликовано в Эталонном контрольном банке нормативных правовых актов Республики Казахстан в электронном виде 04 декабря 2019 года).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