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c388" w14:textId="0d8c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Бескарагайского района от 30 ноября 2018 года № 326 "Об утверждении коэффициентов зонирования, учитывающих месторасположение объекта налогообложения в населенных пунктах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18 марта 2019 года № 70. Зарегистрировано Департаментом юстиции Восточно-Казахстанской области 19 марта 2019 года № 5794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Бескарагайского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30 ноября 2018 года № 326 "Об утверждении коэффициентов зонирования, учитывающих месторасположение объекта налогообложения в населенных пунктах Бескарагайского района" (зарегистрировано в Реестре государственной регистрации нормативных правовых актов за номером 5-7-147, опубликовано в Эталонном контрольном банке нормативных правовых актах Республики Казахстан в электронном виде 19 декабря 2018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Бескарагайского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Бескарагайского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Бескарагайского района Глазинского Т.Н.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