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38596" w14:textId="7f385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29 декабря 2018 года № 35/3-VІ "О бюджете Бескарагайского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5 августа 2019 года № 42/2-VI. Зарегистрировано Департаментом юстиции Восточно-Казахстанской области 8 августа 2019 года № 6112. Утратило силу решением Бескарагайского районного маслихата Восточно-Казахстанской области от 16 января 2020 года № 49/3-VI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Бескарагайского районного маслихата Восточно-Казахстанской области от 16.01.2020 </w:t>
      </w:r>
      <w:r>
        <w:rPr>
          <w:rFonts w:ascii="Times New Roman"/>
          <w:b w:val="false"/>
          <w:i w:val="false"/>
          <w:color w:val="ff0000"/>
          <w:sz w:val="28"/>
        </w:rPr>
        <w:t>№ 49/3-VI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25 июля 2019 года № 40/2-VІ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24 декабря 2018 года № 34/2-VІ"О бюджете Бескарагайского района на 2019-2021 годы" (зарегистрировано в Реестре государственной регистрации нормативных правовых актов за номером 6097), Бескарагайский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29 декабря 2018 года № 35/3-VІ "О бюджете Бескарагайского сельского округа на 2019-2021 годы" (зарегистрировано в Реестре государственной регистрации нормативных правовых актов за номером 5-7-153, опубликовано в Эталонном контрольном банке нормативных правовых актов Республики Казахстан в электронном виде 16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Бескарагайского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111 336,0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29 476,0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56,0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– 81 804,0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–115 965,1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-4 629,1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4 629,1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Бескарагайского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августа 2019 года № 42/2-VI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35/3-VI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Бескарагайского сельского округа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539"/>
        <w:gridCol w:w="22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 поселке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81804,0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81804,0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81804,0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551"/>
        <w:gridCol w:w="35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115965,1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31159,1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31159,1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31159,1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31159,1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75707,8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75707,8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75707,8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66407,8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 в селах, поселках, в сельских округах 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-4629,1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